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48" w:rsidRDefault="009C1C48" w:rsidP="009C1C48">
      <w:pPr>
        <w:pStyle w:val="a3"/>
        <w:spacing w:before="58"/>
        <w:ind w:left="468"/>
        <w:rPr>
          <w:rFonts w:ascii="黑体" w:eastAsia="黑体" w:hint="eastAsia"/>
        </w:rPr>
      </w:pPr>
      <w:r>
        <w:rPr>
          <w:rFonts w:ascii="黑体" w:eastAsia="黑体" w:hint="eastAsia"/>
          <w:spacing w:val="-19"/>
        </w:rPr>
        <w:t xml:space="preserve">附件 </w:t>
      </w:r>
      <w:r>
        <w:rPr>
          <w:rFonts w:ascii="黑体" w:eastAsia="黑体" w:hint="eastAsia"/>
        </w:rPr>
        <w:t>1</w:t>
      </w:r>
    </w:p>
    <w:p w:rsidR="009C1C48" w:rsidRDefault="009C1C48" w:rsidP="009C1C48">
      <w:pPr>
        <w:pStyle w:val="2"/>
        <w:spacing w:before="434"/>
        <w:ind w:left="468"/>
        <w:jc w:val="left"/>
      </w:pPr>
      <w:r>
        <w:br w:type="column"/>
      </w:r>
      <w:r>
        <w:t>高等学校实验室安全检查项目表（2021）</w:t>
      </w:r>
    </w:p>
    <w:p w:rsidR="009C1C48" w:rsidRDefault="009C1C48" w:rsidP="009C1C48">
      <w:pPr>
        <w:sectPr w:rsidR="009C1C48" w:rsidSect="009C1C48">
          <w:pgSz w:w="16840" w:h="11910" w:orient="landscape"/>
          <w:pgMar w:top="1580" w:right="1180" w:bottom="1980" w:left="1800" w:header="720" w:footer="720" w:gutter="0"/>
          <w:cols w:num="2" w:space="720" w:equalWidth="0">
            <w:col w:w="1355" w:space="1069"/>
            <w:col w:w="11436"/>
          </w:cols>
        </w:sectPr>
      </w:pPr>
    </w:p>
    <w:p w:rsidR="009C1C48" w:rsidRDefault="009C1C48" w:rsidP="009C1C48">
      <w:pPr>
        <w:pStyle w:val="a3"/>
        <w:spacing w:before="14"/>
        <w:rPr>
          <w:rFonts w:ascii="方正小标宋简体"/>
          <w:sz w:val="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2"/>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2"/>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2"/>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2"/>
              <w:ind w:left="211"/>
              <w:rPr>
                <w:rFonts w:ascii="黑体" w:eastAsia="黑体" w:hint="eastAsia"/>
                <w:b/>
                <w:sz w:val="28"/>
              </w:rPr>
            </w:pPr>
            <w:r>
              <w:rPr>
                <w:rFonts w:ascii="黑体" w:eastAsia="黑体" w:hint="eastAsia"/>
                <w:b/>
                <w:sz w:val="28"/>
              </w:rPr>
              <w:t>情况记录</w:t>
            </w:r>
          </w:p>
        </w:tc>
      </w:tr>
      <w:tr w:rsidR="009C1C48" w:rsidTr="00BB7AFF">
        <w:trPr>
          <w:trHeight w:val="369"/>
        </w:trPr>
        <w:tc>
          <w:tcPr>
            <w:tcW w:w="848" w:type="dxa"/>
          </w:tcPr>
          <w:p w:rsidR="009C1C48" w:rsidRDefault="009C1C48" w:rsidP="00BB7AFF">
            <w:pPr>
              <w:pStyle w:val="TableParagraph"/>
              <w:spacing w:before="9" w:line="340" w:lineRule="exact"/>
              <w:rPr>
                <w:rFonts w:ascii="Calibri"/>
                <w:b/>
                <w:sz w:val="28"/>
              </w:rPr>
            </w:pPr>
            <w:r>
              <w:rPr>
                <w:rFonts w:ascii="Calibri"/>
                <w:b/>
                <w:sz w:val="28"/>
              </w:rPr>
              <w:t>1</w:t>
            </w:r>
          </w:p>
        </w:tc>
        <w:tc>
          <w:tcPr>
            <w:tcW w:w="12778" w:type="dxa"/>
            <w:gridSpan w:val="3"/>
          </w:tcPr>
          <w:p w:rsidR="009C1C48" w:rsidRDefault="009C1C48" w:rsidP="00BB7AFF">
            <w:pPr>
              <w:pStyle w:val="TableParagraph"/>
              <w:spacing w:line="349" w:lineRule="exact"/>
              <w:rPr>
                <w:b/>
                <w:sz w:val="28"/>
              </w:rPr>
            </w:pPr>
            <w:r>
              <w:rPr>
                <w:b/>
                <w:sz w:val="28"/>
              </w:rPr>
              <w:t>责任体系</w:t>
            </w:r>
          </w:p>
        </w:tc>
      </w:tr>
      <w:tr w:rsidR="009C1C48" w:rsidTr="00BB7AFF">
        <w:trPr>
          <w:trHeight w:val="300"/>
        </w:trPr>
        <w:tc>
          <w:tcPr>
            <w:tcW w:w="848" w:type="dxa"/>
          </w:tcPr>
          <w:p w:rsidR="009C1C48" w:rsidRDefault="009C1C48" w:rsidP="00BB7AFF">
            <w:pPr>
              <w:pStyle w:val="TableParagraph"/>
              <w:spacing w:line="280" w:lineRule="exact"/>
              <w:rPr>
                <w:rFonts w:ascii="Calibri"/>
                <w:b/>
                <w:sz w:val="28"/>
              </w:rPr>
            </w:pPr>
            <w:r>
              <w:rPr>
                <w:rFonts w:ascii="Calibri"/>
                <w:b/>
                <w:sz w:val="28"/>
              </w:rPr>
              <w:t>1.1</w:t>
            </w:r>
          </w:p>
        </w:tc>
        <w:tc>
          <w:tcPr>
            <w:tcW w:w="12778" w:type="dxa"/>
            <w:gridSpan w:val="3"/>
          </w:tcPr>
          <w:p w:rsidR="009C1C48" w:rsidRDefault="009C1C48" w:rsidP="00BB7AFF">
            <w:pPr>
              <w:pStyle w:val="TableParagraph"/>
              <w:spacing w:line="280" w:lineRule="exact"/>
              <w:rPr>
                <w:b/>
                <w:sz w:val="28"/>
              </w:rPr>
            </w:pPr>
            <w:r>
              <w:rPr>
                <w:b/>
                <w:sz w:val="28"/>
              </w:rPr>
              <w:t>学校层面安全责任体系</w:t>
            </w: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1.1.1</w:t>
            </w:r>
          </w:p>
        </w:tc>
        <w:tc>
          <w:tcPr>
            <w:tcW w:w="3820" w:type="dxa"/>
          </w:tcPr>
          <w:p w:rsidR="009C1C48" w:rsidRDefault="009C1C48" w:rsidP="00BB7AFF">
            <w:pPr>
              <w:pStyle w:val="TableParagraph"/>
              <w:spacing w:before="1" w:line="300" w:lineRule="exact"/>
              <w:ind w:right="295"/>
              <w:rPr>
                <w:sz w:val="28"/>
              </w:rPr>
            </w:pPr>
            <w:r>
              <w:rPr>
                <w:sz w:val="28"/>
              </w:rPr>
              <w:t>有校级实验室安全工作领导机构</w:t>
            </w:r>
          </w:p>
        </w:tc>
        <w:tc>
          <w:tcPr>
            <w:tcW w:w="7374" w:type="dxa"/>
          </w:tcPr>
          <w:p w:rsidR="009C1C48" w:rsidRDefault="009C1C48" w:rsidP="00BB7AFF">
            <w:pPr>
              <w:pStyle w:val="TableParagraph"/>
              <w:spacing w:before="1" w:line="300" w:lineRule="exact"/>
              <w:ind w:right="80"/>
              <w:rPr>
                <w:sz w:val="28"/>
              </w:rPr>
            </w:pPr>
            <w:r>
              <w:rPr>
                <w:sz w:val="28"/>
              </w:rPr>
              <w:t>有校级制度，内容含实验室安全的法人责任、党政同责、领导机构</w:t>
            </w:r>
          </w:p>
        </w:tc>
        <w:tc>
          <w:tcPr>
            <w:tcW w:w="1584" w:type="dxa"/>
          </w:tcPr>
          <w:p w:rsidR="009C1C48" w:rsidRDefault="009C1C48" w:rsidP="00BB7AFF">
            <w:pPr>
              <w:pStyle w:val="TableParagraph"/>
              <w:ind w:left="0"/>
              <w:rPr>
                <w:rFonts w:ascii="Times New Roman"/>
                <w:sz w:val="28"/>
              </w:rPr>
            </w:pPr>
          </w:p>
        </w:tc>
      </w:tr>
      <w:tr w:rsidR="009C1C48" w:rsidTr="00BB7AFF">
        <w:trPr>
          <w:trHeight w:val="599"/>
        </w:trPr>
        <w:tc>
          <w:tcPr>
            <w:tcW w:w="848" w:type="dxa"/>
          </w:tcPr>
          <w:p w:rsidR="009C1C48" w:rsidRDefault="009C1C48" w:rsidP="00BB7AFF">
            <w:pPr>
              <w:pStyle w:val="TableParagraph"/>
              <w:spacing w:before="122"/>
              <w:rPr>
                <w:rFonts w:ascii="Calibri"/>
                <w:sz w:val="28"/>
              </w:rPr>
            </w:pPr>
            <w:r>
              <w:rPr>
                <w:rFonts w:ascii="Calibri"/>
                <w:sz w:val="28"/>
              </w:rPr>
              <w:t>1.1.2</w:t>
            </w:r>
          </w:p>
        </w:tc>
        <w:tc>
          <w:tcPr>
            <w:tcW w:w="3820" w:type="dxa"/>
          </w:tcPr>
          <w:p w:rsidR="009C1C48" w:rsidRDefault="009C1C48" w:rsidP="00BB7AFF">
            <w:pPr>
              <w:pStyle w:val="TableParagraph"/>
              <w:spacing w:line="300" w:lineRule="exact"/>
              <w:ind w:right="295"/>
              <w:rPr>
                <w:sz w:val="28"/>
              </w:rPr>
            </w:pPr>
            <w:r>
              <w:rPr>
                <w:sz w:val="28"/>
              </w:rPr>
              <w:t>有明确的实验室安全管理职能部门</w:t>
            </w:r>
          </w:p>
        </w:tc>
        <w:tc>
          <w:tcPr>
            <w:tcW w:w="7374" w:type="dxa"/>
          </w:tcPr>
          <w:p w:rsidR="009C1C48" w:rsidRDefault="009C1C48" w:rsidP="00BB7AFF">
            <w:pPr>
              <w:pStyle w:val="TableParagraph"/>
              <w:spacing w:line="300" w:lineRule="exact"/>
              <w:ind w:right="80"/>
              <w:rPr>
                <w:sz w:val="28"/>
              </w:rPr>
            </w:pPr>
            <w:r>
              <w:rPr>
                <w:sz w:val="28"/>
              </w:rPr>
              <w:t>有实验室安全主管职能部门，与其他相关职能部门分工明确</w:t>
            </w:r>
          </w:p>
        </w:tc>
        <w:tc>
          <w:tcPr>
            <w:tcW w:w="1584" w:type="dxa"/>
          </w:tcPr>
          <w:p w:rsidR="009C1C48" w:rsidRDefault="009C1C48" w:rsidP="00BB7AFF">
            <w:pPr>
              <w:pStyle w:val="TableParagraph"/>
              <w:ind w:left="0"/>
              <w:rPr>
                <w:rFonts w:ascii="Times New Roman"/>
                <w:sz w:val="28"/>
              </w:rPr>
            </w:pPr>
          </w:p>
        </w:tc>
      </w:tr>
      <w:tr w:rsidR="009C1C48" w:rsidTr="00BB7AFF">
        <w:trPr>
          <w:trHeight w:val="599"/>
        </w:trPr>
        <w:tc>
          <w:tcPr>
            <w:tcW w:w="848" w:type="dxa"/>
          </w:tcPr>
          <w:p w:rsidR="009C1C48" w:rsidRDefault="009C1C48" w:rsidP="00BB7AFF">
            <w:pPr>
              <w:pStyle w:val="TableParagraph"/>
              <w:spacing w:before="124"/>
              <w:rPr>
                <w:rFonts w:ascii="Calibri"/>
                <w:sz w:val="28"/>
              </w:rPr>
            </w:pPr>
            <w:r>
              <w:rPr>
                <w:rFonts w:ascii="Calibri"/>
                <w:sz w:val="28"/>
              </w:rPr>
              <w:t>1.1.3</w:t>
            </w:r>
          </w:p>
        </w:tc>
        <w:tc>
          <w:tcPr>
            <w:tcW w:w="3820" w:type="dxa"/>
          </w:tcPr>
          <w:p w:rsidR="009C1C48" w:rsidRDefault="009C1C48" w:rsidP="00BB7AFF">
            <w:pPr>
              <w:pStyle w:val="TableParagraph"/>
              <w:spacing w:line="300" w:lineRule="exact"/>
              <w:ind w:right="293"/>
              <w:rPr>
                <w:sz w:val="28"/>
              </w:rPr>
            </w:pPr>
            <w:r>
              <w:rPr>
                <w:sz w:val="28"/>
              </w:rPr>
              <w:t>学校与院系签订实验室安全管理责任书</w:t>
            </w:r>
            <w:r>
              <w:rPr>
                <w:rFonts w:ascii="Calibri" w:eastAsia="Calibri"/>
                <w:sz w:val="28"/>
              </w:rPr>
              <w:t>/</w:t>
            </w:r>
            <w:r>
              <w:rPr>
                <w:sz w:val="28"/>
              </w:rPr>
              <w:t>告知书</w:t>
            </w:r>
          </w:p>
        </w:tc>
        <w:tc>
          <w:tcPr>
            <w:tcW w:w="7374" w:type="dxa"/>
          </w:tcPr>
          <w:p w:rsidR="009C1C48" w:rsidRDefault="009C1C48" w:rsidP="00BB7AFF">
            <w:pPr>
              <w:pStyle w:val="TableParagraph"/>
              <w:spacing w:line="300" w:lineRule="exact"/>
              <w:ind w:right="80"/>
              <w:rPr>
                <w:sz w:val="28"/>
              </w:rPr>
            </w:pPr>
            <w:r>
              <w:rPr>
                <w:sz w:val="28"/>
              </w:rPr>
              <w:t>档案或信息系统里有现任学校领导与院系主管签字盖章的安全责任书</w:t>
            </w:r>
            <w:r>
              <w:rPr>
                <w:rFonts w:ascii="Calibri" w:eastAsia="Calibri"/>
                <w:sz w:val="28"/>
              </w:rPr>
              <w:t>/</w:t>
            </w:r>
            <w:r>
              <w:rPr>
                <w:sz w:val="28"/>
              </w:rPr>
              <w:t>告知书</w:t>
            </w:r>
          </w:p>
        </w:tc>
        <w:tc>
          <w:tcPr>
            <w:tcW w:w="1584" w:type="dxa"/>
          </w:tcPr>
          <w:p w:rsidR="009C1C48" w:rsidRDefault="009C1C48" w:rsidP="00BB7AFF">
            <w:pPr>
              <w:pStyle w:val="TableParagraph"/>
              <w:ind w:left="0"/>
              <w:rPr>
                <w:rFonts w:ascii="Times New Roman"/>
                <w:sz w:val="28"/>
              </w:rPr>
            </w:pPr>
          </w:p>
        </w:tc>
      </w:tr>
      <w:tr w:rsidR="009C1C48" w:rsidTr="00BB7AFF">
        <w:trPr>
          <w:trHeight w:val="367"/>
        </w:trPr>
        <w:tc>
          <w:tcPr>
            <w:tcW w:w="848" w:type="dxa"/>
          </w:tcPr>
          <w:p w:rsidR="009C1C48" w:rsidRDefault="009C1C48" w:rsidP="00BB7AFF">
            <w:pPr>
              <w:pStyle w:val="TableParagraph"/>
              <w:spacing w:before="6" w:line="341" w:lineRule="exact"/>
              <w:rPr>
                <w:rFonts w:ascii="Calibri"/>
                <w:b/>
                <w:sz w:val="28"/>
              </w:rPr>
            </w:pPr>
            <w:r>
              <w:rPr>
                <w:rFonts w:ascii="Calibri"/>
                <w:b/>
                <w:sz w:val="28"/>
              </w:rPr>
              <w:t>1.2</w:t>
            </w:r>
          </w:p>
        </w:tc>
        <w:tc>
          <w:tcPr>
            <w:tcW w:w="12778" w:type="dxa"/>
            <w:gridSpan w:val="3"/>
          </w:tcPr>
          <w:p w:rsidR="009C1C48" w:rsidRDefault="009C1C48" w:rsidP="00BB7AFF">
            <w:pPr>
              <w:pStyle w:val="TableParagraph"/>
              <w:spacing w:line="348" w:lineRule="exact"/>
              <w:rPr>
                <w:b/>
                <w:sz w:val="28"/>
              </w:rPr>
            </w:pPr>
            <w:r>
              <w:rPr>
                <w:b/>
                <w:sz w:val="28"/>
              </w:rPr>
              <w:t>院系层面安全责任体系</w:t>
            </w:r>
          </w:p>
        </w:tc>
      </w:tr>
      <w:tr w:rsidR="009C1C48" w:rsidTr="00BB7AFF">
        <w:trPr>
          <w:trHeight w:val="900"/>
        </w:trPr>
        <w:tc>
          <w:tcPr>
            <w:tcW w:w="848" w:type="dxa"/>
          </w:tcPr>
          <w:p w:rsidR="009C1C48" w:rsidRDefault="009C1C48" w:rsidP="00BB7AFF">
            <w:pPr>
              <w:pStyle w:val="TableParagraph"/>
              <w:spacing w:before="8"/>
              <w:ind w:left="0"/>
              <w:rPr>
                <w:rFonts w:ascii="方正小标宋简体"/>
                <w:sz w:val="15"/>
              </w:rPr>
            </w:pPr>
          </w:p>
          <w:p w:rsidR="009C1C48" w:rsidRDefault="009C1C48" w:rsidP="00BB7AFF">
            <w:pPr>
              <w:pStyle w:val="TableParagraph"/>
              <w:rPr>
                <w:rFonts w:ascii="Calibri"/>
                <w:sz w:val="28"/>
              </w:rPr>
            </w:pPr>
            <w:r>
              <w:rPr>
                <w:rFonts w:ascii="Calibri"/>
                <w:sz w:val="28"/>
              </w:rPr>
              <w:t>1.2.1</w:t>
            </w:r>
          </w:p>
        </w:tc>
        <w:tc>
          <w:tcPr>
            <w:tcW w:w="3820" w:type="dxa"/>
          </w:tcPr>
          <w:p w:rsidR="009C1C48" w:rsidRDefault="009C1C48" w:rsidP="00BB7AFF">
            <w:pPr>
              <w:pStyle w:val="TableParagraph"/>
              <w:spacing w:line="300" w:lineRule="exact"/>
              <w:ind w:right="295"/>
              <w:jc w:val="both"/>
              <w:rPr>
                <w:sz w:val="28"/>
              </w:rPr>
            </w:pPr>
            <w:r>
              <w:rPr>
                <w:sz w:val="28"/>
              </w:rPr>
              <w:t>二级单位党政负责人作为实验室安全工作主要领导责任人</w:t>
            </w:r>
          </w:p>
        </w:tc>
        <w:tc>
          <w:tcPr>
            <w:tcW w:w="7374" w:type="dxa"/>
          </w:tcPr>
          <w:p w:rsidR="009C1C48" w:rsidRDefault="009C1C48" w:rsidP="00BB7AFF">
            <w:pPr>
              <w:pStyle w:val="TableParagraph"/>
              <w:spacing w:before="13"/>
              <w:ind w:left="0"/>
              <w:rPr>
                <w:rFonts w:ascii="方正小标宋简体"/>
                <w:sz w:val="14"/>
              </w:rPr>
            </w:pPr>
          </w:p>
          <w:p w:rsidR="009C1C48" w:rsidRDefault="009C1C48" w:rsidP="00BB7AFF">
            <w:pPr>
              <w:pStyle w:val="TableParagraph"/>
              <w:rPr>
                <w:sz w:val="28"/>
              </w:rPr>
            </w:pPr>
            <w:r>
              <w:rPr>
                <w:sz w:val="28"/>
              </w:rPr>
              <w:t>查院系文件</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1.2.2</w:t>
            </w:r>
          </w:p>
        </w:tc>
        <w:tc>
          <w:tcPr>
            <w:tcW w:w="3820" w:type="dxa"/>
          </w:tcPr>
          <w:p w:rsidR="009C1C48" w:rsidRDefault="009C1C48" w:rsidP="00BB7AFF">
            <w:pPr>
              <w:pStyle w:val="TableParagraph"/>
              <w:spacing w:line="300" w:lineRule="exact"/>
              <w:ind w:right="293"/>
              <w:rPr>
                <w:sz w:val="28"/>
              </w:rPr>
            </w:pPr>
            <w:r>
              <w:rPr>
                <w:sz w:val="28"/>
              </w:rPr>
              <w:t>成立院系级实验室安全工作领导小组</w:t>
            </w:r>
          </w:p>
        </w:tc>
        <w:tc>
          <w:tcPr>
            <w:tcW w:w="7374" w:type="dxa"/>
          </w:tcPr>
          <w:p w:rsidR="009C1C48" w:rsidRDefault="009C1C48" w:rsidP="00BB7AFF">
            <w:pPr>
              <w:pStyle w:val="TableParagraph"/>
              <w:spacing w:line="300" w:lineRule="exact"/>
              <w:ind w:right="80"/>
              <w:rPr>
                <w:sz w:val="28"/>
              </w:rPr>
            </w:pPr>
            <w:r>
              <w:rPr>
                <w:sz w:val="28"/>
              </w:rPr>
              <w:t>由院系党政主要领导作为负责人，分管实验室安全领导及研究所、中心、教研室、实验室等负责人参加</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7"/>
              <w:ind w:left="0"/>
              <w:rPr>
                <w:rFonts w:ascii="方正小标宋简体"/>
                <w:sz w:val="15"/>
              </w:rPr>
            </w:pPr>
          </w:p>
          <w:p w:rsidR="009C1C48" w:rsidRDefault="009C1C48" w:rsidP="00BB7AFF">
            <w:pPr>
              <w:pStyle w:val="TableParagraph"/>
              <w:spacing w:before="1"/>
              <w:rPr>
                <w:rFonts w:ascii="Calibri"/>
                <w:sz w:val="28"/>
              </w:rPr>
            </w:pPr>
            <w:r>
              <w:rPr>
                <w:rFonts w:ascii="Calibri"/>
                <w:sz w:val="28"/>
              </w:rPr>
              <w:t>1.2.3</w:t>
            </w:r>
          </w:p>
        </w:tc>
        <w:tc>
          <w:tcPr>
            <w:tcW w:w="3820" w:type="dxa"/>
          </w:tcPr>
          <w:p w:rsidR="009C1C48" w:rsidRDefault="009C1C48" w:rsidP="00BB7AFF">
            <w:pPr>
              <w:pStyle w:val="TableParagraph"/>
              <w:spacing w:before="156" w:line="201" w:lineRule="auto"/>
              <w:ind w:right="295"/>
              <w:rPr>
                <w:sz w:val="28"/>
              </w:rPr>
            </w:pPr>
            <w:r>
              <w:rPr>
                <w:sz w:val="28"/>
              </w:rPr>
              <w:t>建立院系实验室安全责任体系</w:t>
            </w:r>
          </w:p>
        </w:tc>
        <w:tc>
          <w:tcPr>
            <w:tcW w:w="7374" w:type="dxa"/>
          </w:tcPr>
          <w:p w:rsidR="009C1C48" w:rsidRDefault="009C1C48" w:rsidP="00BB7AFF">
            <w:pPr>
              <w:pStyle w:val="TableParagraph"/>
              <w:spacing w:line="300" w:lineRule="exact"/>
              <w:ind w:right="80"/>
              <w:jc w:val="both"/>
              <w:rPr>
                <w:sz w:val="28"/>
              </w:rPr>
            </w:pPr>
            <w:r>
              <w:rPr>
                <w:sz w:val="28"/>
              </w:rPr>
              <w:t>研究所、中心、教研室、实验室等机构有安全责任人和管理人，查院系发布的文件；查资料或网络管理系统，关注有多校区分布的情况</w:t>
            </w:r>
          </w:p>
        </w:tc>
        <w:tc>
          <w:tcPr>
            <w:tcW w:w="1584" w:type="dxa"/>
          </w:tcPr>
          <w:p w:rsidR="009C1C48" w:rsidRDefault="009C1C48" w:rsidP="00BB7AFF">
            <w:pPr>
              <w:pStyle w:val="TableParagraph"/>
              <w:ind w:left="0"/>
              <w:rPr>
                <w:rFonts w:ascii="Times New Roman"/>
                <w:sz w:val="28"/>
              </w:rPr>
            </w:pPr>
          </w:p>
        </w:tc>
      </w:tr>
      <w:tr w:rsidR="009C1C48" w:rsidTr="00BB7AFF">
        <w:trPr>
          <w:trHeight w:val="597"/>
        </w:trPr>
        <w:tc>
          <w:tcPr>
            <w:tcW w:w="848" w:type="dxa"/>
          </w:tcPr>
          <w:p w:rsidR="009C1C48" w:rsidRDefault="009C1C48" w:rsidP="00BB7AFF">
            <w:pPr>
              <w:pStyle w:val="TableParagraph"/>
              <w:spacing w:before="124"/>
              <w:rPr>
                <w:rFonts w:ascii="Calibri"/>
                <w:sz w:val="28"/>
              </w:rPr>
            </w:pPr>
            <w:r>
              <w:rPr>
                <w:rFonts w:ascii="Calibri"/>
                <w:sz w:val="28"/>
              </w:rPr>
              <w:t>1.2.4</w:t>
            </w:r>
          </w:p>
        </w:tc>
        <w:tc>
          <w:tcPr>
            <w:tcW w:w="3820" w:type="dxa"/>
          </w:tcPr>
          <w:p w:rsidR="009C1C48" w:rsidRDefault="009C1C48" w:rsidP="00BB7AFF">
            <w:pPr>
              <w:pStyle w:val="TableParagraph"/>
              <w:spacing w:before="111"/>
              <w:rPr>
                <w:sz w:val="28"/>
              </w:rPr>
            </w:pPr>
            <w:r>
              <w:rPr>
                <w:sz w:val="28"/>
              </w:rPr>
              <w:t>有实验室安全责任书</w:t>
            </w:r>
          </w:p>
        </w:tc>
        <w:tc>
          <w:tcPr>
            <w:tcW w:w="7374" w:type="dxa"/>
          </w:tcPr>
          <w:p w:rsidR="009C1C48" w:rsidRDefault="009C1C48" w:rsidP="00BB7AFF">
            <w:pPr>
              <w:pStyle w:val="TableParagraph"/>
              <w:spacing w:before="2" w:line="300" w:lineRule="exact"/>
              <w:ind w:right="78"/>
              <w:rPr>
                <w:sz w:val="28"/>
              </w:rPr>
            </w:pPr>
            <w:r>
              <w:rPr>
                <w:sz w:val="28"/>
              </w:rPr>
              <w:t>签订责任书到实验房间安全责任人，及每一位使用实验室的教师</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type w:val="continuous"/>
          <w:pgSz w:w="16840" w:h="11910" w:orient="landscape"/>
          <w:pgMar w:top="1580" w:right="1180" w:bottom="1980" w:left="1800" w:header="720" w:footer="720"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spacing w:before="7" w:line="341" w:lineRule="exact"/>
              <w:rPr>
                <w:rFonts w:ascii="Calibri"/>
                <w:b/>
                <w:sz w:val="28"/>
              </w:rPr>
            </w:pPr>
            <w:r>
              <w:rPr>
                <w:rFonts w:ascii="Calibri"/>
                <w:b/>
                <w:sz w:val="28"/>
              </w:rPr>
              <w:t>1.3</w:t>
            </w:r>
          </w:p>
        </w:tc>
        <w:tc>
          <w:tcPr>
            <w:tcW w:w="12778" w:type="dxa"/>
            <w:gridSpan w:val="3"/>
          </w:tcPr>
          <w:p w:rsidR="009C1C48" w:rsidRDefault="009C1C48" w:rsidP="00BB7AFF">
            <w:pPr>
              <w:pStyle w:val="TableParagraph"/>
              <w:spacing w:line="349" w:lineRule="exact"/>
              <w:rPr>
                <w:b/>
                <w:sz w:val="28"/>
              </w:rPr>
            </w:pPr>
            <w:r>
              <w:rPr>
                <w:b/>
                <w:sz w:val="28"/>
              </w:rPr>
              <w:t>经费保障</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1.3.1</w:t>
            </w:r>
          </w:p>
        </w:tc>
        <w:tc>
          <w:tcPr>
            <w:tcW w:w="3820" w:type="dxa"/>
          </w:tcPr>
          <w:p w:rsidR="009C1C48" w:rsidRDefault="009C1C48" w:rsidP="00BB7AFF">
            <w:pPr>
              <w:pStyle w:val="TableParagraph"/>
              <w:spacing w:line="300" w:lineRule="exact"/>
              <w:ind w:right="295"/>
              <w:rPr>
                <w:sz w:val="28"/>
              </w:rPr>
            </w:pPr>
            <w:r>
              <w:rPr>
                <w:sz w:val="28"/>
              </w:rPr>
              <w:t>学校每年有实验室安全常规经费预算</w:t>
            </w:r>
          </w:p>
        </w:tc>
        <w:tc>
          <w:tcPr>
            <w:tcW w:w="7374" w:type="dxa"/>
          </w:tcPr>
          <w:p w:rsidR="009C1C48" w:rsidRDefault="009C1C48" w:rsidP="00BB7AFF">
            <w:pPr>
              <w:pStyle w:val="TableParagraph"/>
              <w:spacing w:before="112"/>
              <w:rPr>
                <w:sz w:val="28"/>
              </w:rPr>
            </w:pPr>
            <w:r>
              <w:rPr>
                <w:sz w:val="28"/>
              </w:rPr>
              <w:t>查预算审批凭据</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1.3.2</w:t>
            </w:r>
          </w:p>
        </w:tc>
        <w:tc>
          <w:tcPr>
            <w:tcW w:w="3820" w:type="dxa"/>
          </w:tcPr>
          <w:p w:rsidR="009C1C48" w:rsidRDefault="009C1C48" w:rsidP="00BB7AFF">
            <w:pPr>
              <w:pStyle w:val="TableParagraph"/>
              <w:spacing w:line="300" w:lineRule="exact"/>
              <w:ind w:right="43"/>
              <w:rPr>
                <w:sz w:val="28"/>
              </w:rPr>
            </w:pPr>
            <w:r>
              <w:rPr>
                <w:sz w:val="28"/>
              </w:rPr>
              <w:t>学校有专项经费投入实验室安全工作，重大安全隐患整改经费能够落实</w:t>
            </w:r>
          </w:p>
        </w:tc>
        <w:tc>
          <w:tcPr>
            <w:tcW w:w="7374" w:type="dxa"/>
          </w:tcPr>
          <w:p w:rsidR="009C1C48" w:rsidRDefault="009C1C48" w:rsidP="00BB7AFF">
            <w:pPr>
              <w:pStyle w:val="TableParagraph"/>
              <w:spacing w:before="7"/>
              <w:ind w:left="0"/>
              <w:rPr>
                <w:rFonts w:ascii="Times New Roman"/>
              </w:rPr>
            </w:pPr>
          </w:p>
          <w:p w:rsidR="009C1C48" w:rsidRDefault="009C1C48" w:rsidP="00BB7AFF">
            <w:pPr>
              <w:pStyle w:val="TableParagraph"/>
              <w:rPr>
                <w:sz w:val="28"/>
              </w:rPr>
            </w:pPr>
            <w:r>
              <w:rPr>
                <w:sz w:val="28"/>
              </w:rPr>
              <w:t>查财务凭据</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1.3.3</w:t>
            </w:r>
          </w:p>
        </w:tc>
        <w:tc>
          <w:tcPr>
            <w:tcW w:w="3820" w:type="dxa"/>
          </w:tcPr>
          <w:p w:rsidR="009C1C48" w:rsidRDefault="009C1C48" w:rsidP="00BB7AFF">
            <w:pPr>
              <w:pStyle w:val="TableParagraph"/>
              <w:spacing w:line="300" w:lineRule="exact"/>
              <w:ind w:right="295"/>
              <w:rPr>
                <w:sz w:val="28"/>
              </w:rPr>
            </w:pPr>
            <w:r>
              <w:rPr>
                <w:sz w:val="28"/>
              </w:rPr>
              <w:t>院系有自筹经费投入实验室安全建设与管理</w:t>
            </w:r>
          </w:p>
        </w:tc>
        <w:tc>
          <w:tcPr>
            <w:tcW w:w="7374" w:type="dxa"/>
          </w:tcPr>
          <w:p w:rsidR="009C1C48" w:rsidRDefault="009C1C48" w:rsidP="00BB7AFF">
            <w:pPr>
              <w:pStyle w:val="TableParagraph"/>
              <w:spacing w:before="111"/>
              <w:rPr>
                <w:sz w:val="28"/>
              </w:rPr>
            </w:pPr>
            <w:r>
              <w:rPr>
                <w:sz w:val="28"/>
              </w:rPr>
              <w:t>查财务凭据</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9" w:line="340" w:lineRule="exact"/>
              <w:rPr>
                <w:rFonts w:ascii="Calibri"/>
                <w:b/>
                <w:sz w:val="28"/>
              </w:rPr>
            </w:pPr>
            <w:r>
              <w:rPr>
                <w:rFonts w:ascii="Calibri"/>
                <w:b/>
                <w:sz w:val="28"/>
              </w:rPr>
              <w:t>1.4</w:t>
            </w:r>
          </w:p>
        </w:tc>
        <w:tc>
          <w:tcPr>
            <w:tcW w:w="12778" w:type="dxa"/>
            <w:gridSpan w:val="3"/>
          </w:tcPr>
          <w:p w:rsidR="009C1C48" w:rsidRDefault="009C1C48" w:rsidP="00BB7AFF">
            <w:pPr>
              <w:pStyle w:val="TableParagraph"/>
              <w:spacing w:line="349" w:lineRule="exact"/>
              <w:rPr>
                <w:b/>
                <w:sz w:val="28"/>
              </w:rPr>
            </w:pPr>
            <w:r>
              <w:rPr>
                <w:b/>
                <w:sz w:val="28"/>
              </w:rPr>
              <w:t>队伍建设</w:t>
            </w: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1.4.1</w:t>
            </w:r>
          </w:p>
        </w:tc>
        <w:tc>
          <w:tcPr>
            <w:tcW w:w="3820" w:type="dxa"/>
          </w:tcPr>
          <w:p w:rsidR="009C1C48" w:rsidRDefault="009C1C48" w:rsidP="00BB7AFF">
            <w:pPr>
              <w:pStyle w:val="TableParagraph"/>
              <w:spacing w:before="8"/>
              <w:ind w:left="0"/>
              <w:rPr>
                <w:rFonts w:ascii="Times New Roman"/>
                <w:sz w:val="26"/>
              </w:rPr>
            </w:pPr>
          </w:p>
          <w:p w:rsidR="009C1C48" w:rsidRDefault="009C1C48" w:rsidP="00BB7AFF">
            <w:pPr>
              <w:pStyle w:val="TableParagraph"/>
              <w:spacing w:line="201" w:lineRule="auto"/>
              <w:ind w:right="293"/>
              <w:rPr>
                <w:sz w:val="28"/>
              </w:rPr>
            </w:pPr>
            <w:r>
              <w:rPr>
                <w:sz w:val="28"/>
              </w:rPr>
              <w:t>学校根据需要配备专职或兼职的实验室安全管理人员</w:t>
            </w:r>
          </w:p>
        </w:tc>
        <w:tc>
          <w:tcPr>
            <w:tcW w:w="7374" w:type="dxa"/>
          </w:tcPr>
          <w:p w:rsidR="009C1C48" w:rsidRDefault="009C1C48" w:rsidP="00BB7AFF">
            <w:pPr>
              <w:pStyle w:val="TableParagraph"/>
              <w:spacing w:before="2" w:line="300" w:lineRule="exact"/>
              <w:ind w:right="80"/>
              <w:jc w:val="both"/>
              <w:rPr>
                <w:sz w:val="28"/>
              </w:rPr>
            </w:pPr>
            <w:r>
              <w:rPr>
                <w:sz w:val="28"/>
              </w:rPr>
              <w:t>理（除数学）、工、农、医等类院系有专职实验室安全管理人员；文、管、艺术类、数学等院系有兼职实验室安全管理人员；推进专业安全队伍建设，保障队伍稳定和可持续发展</w:t>
            </w:r>
          </w:p>
        </w:tc>
        <w:tc>
          <w:tcPr>
            <w:tcW w:w="1584" w:type="dxa"/>
          </w:tcPr>
          <w:p w:rsidR="009C1C48" w:rsidRDefault="009C1C48" w:rsidP="00BB7AFF">
            <w:pPr>
              <w:pStyle w:val="TableParagraph"/>
              <w:ind w:left="0"/>
              <w:rPr>
                <w:rFonts w:ascii="Times New Roman"/>
                <w:sz w:val="28"/>
              </w:rPr>
            </w:pPr>
          </w:p>
        </w:tc>
      </w:tr>
      <w:tr w:rsidR="009C1C48" w:rsidTr="00BB7AFF">
        <w:trPr>
          <w:trHeight w:val="1198"/>
        </w:trPr>
        <w:tc>
          <w:tcPr>
            <w:tcW w:w="848" w:type="dxa"/>
          </w:tcPr>
          <w:p w:rsidR="009C1C48" w:rsidRDefault="009C1C48" w:rsidP="00BB7AFF">
            <w:pPr>
              <w:pStyle w:val="TableParagraph"/>
              <w:spacing w:before="8"/>
              <w:ind w:left="0"/>
              <w:rPr>
                <w:rFonts w:ascii="Times New Roman"/>
                <w:sz w:val="36"/>
              </w:rPr>
            </w:pPr>
          </w:p>
          <w:p w:rsidR="009C1C48" w:rsidRDefault="009C1C48" w:rsidP="00BB7AFF">
            <w:pPr>
              <w:pStyle w:val="TableParagraph"/>
              <w:rPr>
                <w:rFonts w:ascii="Calibri"/>
                <w:sz w:val="28"/>
              </w:rPr>
            </w:pPr>
            <w:r>
              <w:rPr>
                <w:rFonts w:ascii="Calibri"/>
                <w:sz w:val="28"/>
              </w:rPr>
              <w:t>1.4.2</w:t>
            </w:r>
          </w:p>
        </w:tc>
        <w:tc>
          <w:tcPr>
            <w:tcW w:w="3820" w:type="dxa"/>
          </w:tcPr>
          <w:p w:rsidR="009C1C48" w:rsidRDefault="009C1C48" w:rsidP="00BB7AFF">
            <w:pPr>
              <w:pStyle w:val="TableParagraph"/>
              <w:spacing w:line="289" w:lineRule="exact"/>
              <w:rPr>
                <w:sz w:val="28"/>
              </w:rPr>
            </w:pPr>
            <w:r>
              <w:rPr>
                <w:sz w:val="28"/>
              </w:rPr>
              <w:t>有实验室安全督查</w:t>
            </w:r>
            <w:r>
              <w:rPr>
                <w:rFonts w:ascii="Calibri" w:eastAsia="Calibri"/>
                <w:sz w:val="28"/>
              </w:rPr>
              <w:t>/</w:t>
            </w:r>
            <w:r>
              <w:rPr>
                <w:sz w:val="28"/>
              </w:rPr>
              <w:t>协查队</w:t>
            </w:r>
          </w:p>
          <w:p w:rsidR="009C1C48" w:rsidRDefault="009C1C48" w:rsidP="00BB7AFF">
            <w:pPr>
              <w:pStyle w:val="TableParagraph"/>
              <w:spacing w:before="10" w:line="300" w:lineRule="exact"/>
              <w:ind w:right="41"/>
              <w:jc w:val="both"/>
              <w:rPr>
                <w:sz w:val="28"/>
              </w:rPr>
            </w:pPr>
            <w:r>
              <w:rPr>
                <w:sz w:val="28"/>
              </w:rPr>
              <w:t>伍，可以由教师、实验技术人员，也可以利用有相关专业能力的社会力量</w:t>
            </w:r>
          </w:p>
        </w:tc>
        <w:tc>
          <w:tcPr>
            <w:tcW w:w="7374" w:type="dxa"/>
          </w:tcPr>
          <w:p w:rsidR="009C1C48" w:rsidRDefault="009C1C48" w:rsidP="00BB7AFF">
            <w:pPr>
              <w:pStyle w:val="TableParagraph"/>
              <w:spacing w:before="6"/>
              <w:ind w:left="0"/>
              <w:rPr>
                <w:rFonts w:ascii="Times New Roman"/>
                <w:sz w:val="35"/>
              </w:rPr>
            </w:pPr>
          </w:p>
          <w:p w:rsidR="009C1C48" w:rsidRDefault="009C1C48" w:rsidP="00BB7AFF">
            <w:pPr>
              <w:pStyle w:val="TableParagraph"/>
              <w:rPr>
                <w:sz w:val="28"/>
              </w:rPr>
            </w:pPr>
            <w:r>
              <w:rPr>
                <w:sz w:val="28"/>
              </w:rPr>
              <w:t>有设立或聘用文件，查工作记录</w:t>
            </w:r>
          </w:p>
        </w:tc>
        <w:tc>
          <w:tcPr>
            <w:tcW w:w="1584" w:type="dxa"/>
          </w:tcPr>
          <w:p w:rsidR="009C1C48" w:rsidRDefault="009C1C48" w:rsidP="00BB7AFF">
            <w:pPr>
              <w:pStyle w:val="TableParagraph"/>
              <w:ind w:left="0"/>
              <w:rPr>
                <w:rFonts w:ascii="Times New Roman"/>
                <w:sz w:val="28"/>
              </w:rPr>
            </w:pPr>
          </w:p>
        </w:tc>
      </w:tr>
      <w:tr w:rsidR="009C1C48" w:rsidTr="00BB7AFF">
        <w:trPr>
          <w:trHeight w:val="1199"/>
        </w:trPr>
        <w:tc>
          <w:tcPr>
            <w:tcW w:w="848" w:type="dxa"/>
          </w:tcPr>
          <w:p w:rsidR="009C1C48" w:rsidRDefault="009C1C48" w:rsidP="00BB7AFF">
            <w:pPr>
              <w:pStyle w:val="TableParagraph"/>
              <w:spacing w:before="8"/>
              <w:ind w:left="0"/>
              <w:rPr>
                <w:rFonts w:ascii="Times New Roman"/>
                <w:sz w:val="36"/>
              </w:rPr>
            </w:pPr>
          </w:p>
          <w:p w:rsidR="009C1C48" w:rsidRDefault="009C1C48" w:rsidP="00BB7AFF">
            <w:pPr>
              <w:pStyle w:val="TableParagraph"/>
              <w:rPr>
                <w:rFonts w:ascii="Calibri"/>
                <w:sz w:val="28"/>
              </w:rPr>
            </w:pPr>
            <w:r>
              <w:rPr>
                <w:rFonts w:ascii="Calibri"/>
                <w:sz w:val="28"/>
              </w:rPr>
              <w:t>1.4.3</w:t>
            </w:r>
          </w:p>
        </w:tc>
        <w:tc>
          <w:tcPr>
            <w:tcW w:w="3820" w:type="dxa"/>
          </w:tcPr>
          <w:p w:rsidR="009C1C48" w:rsidRDefault="009C1C48" w:rsidP="00BB7AFF">
            <w:pPr>
              <w:pStyle w:val="TableParagraph"/>
              <w:spacing w:line="300" w:lineRule="exact"/>
              <w:ind w:right="41"/>
              <w:rPr>
                <w:sz w:val="28"/>
              </w:rPr>
            </w:pPr>
            <w:r>
              <w:rPr>
                <w:sz w:val="28"/>
              </w:rPr>
              <w:t>各级主管实验室安全的负责人、管理人员及技术人员到岗一年内须接受实验室安全培训</w:t>
            </w:r>
          </w:p>
        </w:tc>
        <w:tc>
          <w:tcPr>
            <w:tcW w:w="7374" w:type="dxa"/>
          </w:tcPr>
          <w:p w:rsidR="009C1C48" w:rsidRDefault="009C1C48" w:rsidP="00BB7AFF">
            <w:pPr>
              <w:pStyle w:val="TableParagraph"/>
              <w:spacing w:before="6"/>
              <w:ind w:left="0"/>
              <w:rPr>
                <w:rFonts w:ascii="Times New Roman"/>
                <w:sz w:val="35"/>
              </w:rPr>
            </w:pPr>
          </w:p>
          <w:p w:rsidR="009C1C48" w:rsidRDefault="009C1C48" w:rsidP="00BB7AFF">
            <w:pPr>
              <w:pStyle w:val="TableParagraph"/>
              <w:rPr>
                <w:sz w:val="28"/>
              </w:rPr>
            </w:pPr>
            <w:r>
              <w:rPr>
                <w:sz w:val="28"/>
              </w:rPr>
              <w:t>有培训证书或培训记录</w:t>
            </w:r>
          </w:p>
        </w:tc>
        <w:tc>
          <w:tcPr>
            <w:tcW w:w="1584" w:type="dxa"/>
          </w:tcPr>
          <w:p w:rsidR="009C1C48" w:rsidRDefault="009C1C48" w:rsidP="00BB7AFF">
            <w:pPr>
              <w:pStyle w:val="TableParagraph"/>
              <w:ind w:left="0"/>
              <w:rPr>
                <w:rFonts w:ascii="Times New Roman"/>
                <w:sz w:val="28"/>
              </w:rPr>
            </w:pPr>
          </w:p>
        </w:tc>
      </w:tr>
      <w:tr w:rsidR="009C1C48" w:rsidTr="00BB7AFF">
        <w:trPr>
          <w:trHeight w:val="367"/>
        </w:trPr>
        <w:tc>
          <w:tcPr>
            <w:tcW w:w="848" w:type="dxa"/>
          </w:tcPr>
          <w:p w:rsidR="009C1C48" w:rsidRDefault="009C1C48" w:rsidP="00BB7AFF">
            <w:pPr>
              <w:pStyle w:val="TableParagraph"/>
              <w:spacing w:before="7" w:line="341" w:lineRule="exact"/>
              <w:rPr>
                <w:rFonts w:ascii="Calibri"/>
                <w:b/>
                <w:sz w:val="28"/>
              </w:rPr>
            </w:pPr>
            <w:r>
              <w:rPr>
                <w:rFonts w:ascii="Calibri"/>
                <w:b/>
                <w:sz w:val="28"/>
              </w:rPr>
              <w:t>1.5</w:t>
            </w:r>
          </w:p>
        </w:tc>
        <w:tc>
          <w:tcPr>
            <w:tcW w:w="12778" w:type="dxa"/>
            <w:gridSpan w:val="3"/>
          </w:tcPr>
          <w:p w:rsidR="009C1C48" w:rsidRDefault="009C1C48" w:rsidP="00BB7AFF">
            <w:pPr>
              <w:pStyle w:val="TableParagraph"/>
              <w:spacing w:line="348" w:lineRule="exact"/>
              <w:rPr>
                <w:b/>
                <w:sz w:val="28"/>
              </w:rPr>
            </w:pPr>
            <w:r>
              <w:rPr>
                <w:b/>
                <w:sz w:val="28"/>
              </w:rPr>
              <w:t>其它</w:t>
            </w:r>
          </w:p>
        </w:tc>
      </w:tr>
      <w:tr w:rsidR="009C1C48" w:rsidTr="00BB7AFF">
        <w:trPr>
          <w:trHeight w:val="597"/>
        </w:trPr>
        <w:tc>
          <w:tcPr>
            <w:tcW w:w="848" w:type="dxa"/>
          </w:tcPr>
          <w:p w:rsidR="009C1C48" w:rsidRDefault="009C1C48" w:rsidP="00BB7AFF">
            <w:pPr>
              <w:pStyle w:val="TableParagraph"/>
              <w:spacing w:before="123"/>
              <w:rPr>
                <w:rFonts w:ascii="Calibri"/>
                <w:sz w:val="28"/>
              </w:rPr>
            </w:pPr>
            <w:r>
              <w:rPr>
                <w:rFonts w:ascii="Calibri"/>
                <w:sz w:val="28"/>
              </w:rPr>
              <w:t>1.5.1</w:t>
            </w:r>
          </w:p>
        </w:tc>
        <w:tc>
          <w:tcPr>
            <w:tcW w:w="3820" w:type="dxa"/>
          </w:tcPr>
          <w:p w:rsidR="009C1C48" w:rsidRDefault="009C1C48" w:rsidP="00BB7AFF">
            <w:pPr>
              <w:pStyle w:val="TableParagraph"/>
              <w:spacing w:before="1" w:line="300" w:lineRule="exact"/>
              <w:ind w:right="295"/>
              <w:rPr>
                <w:sz w:val="28"/>
              </w:rPr>
            </w:pPr>
            <w:r>
              <w:rPr>
                <w:sz w:val="28"/>
              </w:rPr>
              <w:t>采用信息化手段管理实验室安全</w:t>
            </w:r>
          </w:p>
        </w:tc>
        <w:tc>
          <w:tcPr>
            <w:tcW w:w="7374" w:type="dxa"/>
          </w:tcPr>
          <w:p w:rsidR="009C1C48" w:rsidRDefault="009C1C48" w:rsidP="00BB7AFF">
            <w:pPr>
              <w:pStyle w:val="TableParagraph"/>
              <w:spacing w:before="110"/>
              <w:rPr>
                <w:sz w:val="28"/>
              </w:rPr>
            </w:pPr>
            <w:r>
              <w:rPr>
                <w:sz w:val="28"/>
              </w:rPr>
              <w:t>建立实验室安全信息管理系统和监管系统</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1200"/>
        </w:trPr>
        <w:tc>
          <w:tcPr>
            <w:tcW w:w="848" w:type="dxa"/>
          </w:tcPr>
          <w:p w:rsidR="009C1C48" w:rsidRDefault="009C1C48" w:rsidP="00BB7AFF">
            <w:pPr>
              <w:pStyle w:val="TableParagraph"/>
              <w:spacing w:before="11"/>
              <w:ind w:left="0"/>
              <w:rPr>
                <w:rFonts w:ascii="Times New Roman"/>
                <w:sz w:val="36"/>
              </w:rPr>
            </w:pPr>
          </w:p>
          <w:p w:rsidR="009C1C48" w:rsidRDefault="009C1C48" w:rsidP="00BB7AFF">
            <w:pPr>
              <w:pStyle w:val="TableParagraph"/>
              <w:rPr>
                <w:rFonts w:ascii="Calibri"/>
                <w:sz w:val="28"/>
              </w:rPr>
            </w:pPr>
            <w:r>
              <w:rPr>
                <w:rFonts w:ascii="Calibri"/>
                <w:sz w:val="28"/>
              </w:rPr>
              <w:t>1.5.2</w:t>
            </w:r>
          </w:p>
        </w:tc>
        <w:tc>
          <w:tcPr>
            <w:tcW w:w="3820" w:type="dxa"/>
          </w:tcPr>
          <w:p w:rsidR="009C1C48" w:rsidRDefault="009C1C48" w:rsidP="00BB7AFF">
            <w:pPr>
              <w:pStyle w:val="TableParagraph"/>
              <w:spacing w:before="9"/>
              <w:ind w:left="0"/>
              <w:rPr>
                <w:rFonts w:ascii="Times New Roman"/>
                <w:sz w:val="35"/>
              </w:rPr>
            </w:pPr>
          </w:p>
          <w:p w:rsidR="009C1C48" w:rsidRDefault="009C1C48" w:rsidP="00BB7AFF">
            <w:pPr>
              <w:pStyle w:val="TableParagraph"/>
              <w:rPr>
                <w:sz w:val="28"/>
              </w:rPr>
            </w:pPr>
            <w:r>
              <w:rPr>
                <w:sz w:val="28"/>
              </w:rPr>
              <w:t>建立实验室安全工作档案</w:t>
            </w:r>
          </w:p>
        </w:tc>
        <w:tc>
          <w:tcPr>
            <w:tcW w:w="7374" w:type="dxa"/>
          </w:tcPr>
          <w:p w:rsidR="009C1C48" w:rsidRDefault="009C1C48" w:rsidP="00BB7AFF">
            <w:pPr>
              <w:pStyle w:val="TableParagraph"/>
              <w:spacing w:line="300" w:lineRule="exact"/>
              <w:ind w:right="80"/>
              <w:rPr>
                <w:sz w:val="28"/>
              </w:rPr>
            </w:pPr>
            <w:r>
              <w:rPr>
                <w:sz w:val="28"/>
              </w:rPr>
              <w:t>包括责任体系、队伍建设、安全制度、奖惩、教育培训、安全检查、隐患整改、事故调查与处理、专业安全、其它相关的常规或阶段性工作归档资料等；档案分类规范合理便于查找</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spacing w:before="238"/>
              <w:ind w:left="-192"/>
              <w:rPr>
                <w:sz w:val="28"/>
              </w:rPr>
            </w:pPr>
            <w:r>
              <w:rPr>
                <w:sz w:val="28"/>
              </w:rPr>
              <w:t>，</w:t>
            </w:r>
          </w:p>
        </w:tc>
      </w:tr>
      <w:tr w:rsidR="009C1C48" w:rsidTr="00BB7AFF">
        <w:trPr>
          <w:trHeight w:val="406"/>
        </w:trPr>
        <w:tc>
          <w:tcPr>
            <w:tcW w:w="848" w:type="dxa"/>
          </w:tcPr>
          <w:p w:rsidR="009C1C48" w:rsidRDefault="009C1C48" w:rsidP="00BB7AFF">
            <w:pPr>
              <w:pStyle w:val="TableParagraph"/>
              <w:spacing w:before="26"/>
              <w:rPr>
                <w:rFonts w:ascii="Calibri"/>
                <w:b/>
                <w:sz w:val="28"/>
              </w:rPr>
            </w:pPr>
            <w:r>
              <w:rPr>
                <w:rFonts w:ascii="Calibri"/>
                <w:b/>
                <w:sz w:val="28"/>
              </w:rPr>
              <w:t>2</w:t>
            </w:r>
          </w:p>
        </w:tc>
        <w:tc>
          <w:tcPr>
            <w:tcW w:w="12778" w:type="dxa"/>
            <w:gridSpan w:val="3"/>
          </w:tcPr>
          <w:p w:rsidR="009C1C48" w:rsidRDefault="009C1C48" w:rsidP="00BB7AFF">
            <w:pPr>
              <w:pStyle w:val="TableParagraph"/>
              <w:spacing w:before="13"/>
              <w:rPr>
                <w:b/>
                <w:sz w:val="28"/>
              </w:rPr>
            </w:pPr>
            <w:r>
              <w:rPr>
                <w:b/>
                <w:sz w:val="28"/>
              </w:rPr>
              <w:t>规章制度</w:t>
            </w:r>
          </w:p>
        </w:tc>
      </w:tr>
      <w:tr w:rsidR="009C1C48" w:rsidTr="00BB7AFF">
        <w:trPr>
          <w:trHeight w:val="368"/>
        </w:trPr>
        <w:tc>
          <w:tcPr>
            <w:tcW w:w="848" w:type="dxa"/>
          </w:tcPr>
          <w:p w:rsidR="009C1C48" w:rsidRDefault="009C1C48" w:rsidP="00BB7AFF">
            <w:pPr>
              <w:pStyle w:val="TableParagraph"/>
              <w:spacing w:before="7" w:line="341" w:lineRule="exact"/>
              <w:rPr>
                <w:rFonts w:ascii="Calibri"/>
                <w:b/>
                <w:sz w:val="28"/>
              </w:rPr>
            </w:pPr>
            <w:r>
              <w:rPr>
                <w:rFonts w:ascii="Calibri"/>
                <w:b/>
                <w:sz w:val="28"/>
              </w:rPr>
              <w:t>2.1</w:t>
            </w:r>
          </w:p>
        </w:tc>
        <w:tc>
          <w:tcPr>
            <w:tcW w:w="12778" w:type="dxa"/>
            <w:gridSpan w:val="3"/>
          </w:tcPr>
          <w:p w:rsidR="009C1C48" w:rsidRDefault="009C1C48" w:rsidP="00BB7AFF">
            <w:pPr>
              <w:pStyle w:val="TableParagraph"/>
              <w:spacing w:line="349" w:lineRule="exact"/>
              <w:rPr>
                <w:b/>
                <w:sz w:val="28"/>
              </w:rPr>
            </w:pPr>
            <w:r>
              <w:rPr>
                <w:b/>
                <w:sz w:val="28"/>
              </w:rPr>
              <w:t>实验室安全管理制度</w:t>
            </w:r>
          </w:p>
        </w:tc>
      </w:tr>
      <w:tr w:rsidR="009C1C48" w:rsidTr="00BB7AFF">
        <w:trPr>
          <w:trHeight w:val="585"/>
        </w:trPr>
        <w:tc>
          <w:tcPr>
            <w:tcW w:w="848" w:type="dxa"/>
          </w:tcPr>
          <w:p w:rsidR="009C1C48" w:rsidRDefault="009C1C48" w:rsidP="00BB7AFF">
            <w:pPr>
              <w:pStyle w:val="TableParagraph"/>
              <w:spacing w:before="116"/>
              <w:rPr>
                <w:rFonts w:ascii="Calibri"/>
                <w:sz w:val="28"/>
              </w:rPr>
            </w:pPr>
            <w:r>
              <w:rPr>
                <w:rFonts w:ascii="Calibri"/>
                <w:sz w:val="28"/>
              </w:rPr>
              <w:t>2.1.1</w:t>
            </w:r>
          </w:p>
        </w:tc>
        <w:tc>
          <w:tcPr>
            <w:tcW w:w="3820" w:type="dxa"/>
          </w:tcPr>
          <w:p w:rsidR="009C1C48" w:rsidRDefault="009C1C48" w:rsidP="00BB7AFF">
            <w:pPr>
              <w:pStyle w:val="TableParagraph"/>
              <w:spacing w:before="102"/>
              <w:rPr>
                <w:sz w:val="28"/>
              </w:rPr>
            </w:pPr>
            <w:r>
              <w:rPr>
                <w:sz w:val="28"/>
              </w:rPr>
              <w:t>有校级实验室安全管理办法</w:t>
            </w:r>
          </w:p>
        </w:tc>
        <w:tc>
          <w:tcPr>
            <w:tcW w:w="7374" w:type="dxa"/>
            <w:vMerge w:val="restart"/>
          </w:tcPr>
          <w:p w:rsidR="009C1C48" w:rsidRDefault="009C1C48" w:rsidP="00BB7AFF">
            <w:pPr>
              <w:pStyle w:val="TableParagraph"/>
              <w:spacing w:before="1" w:line="300" w:lineRule="exact"/>
              <w:ind w:right="20"/>
              <w:jc w:val="both"/>
              <w:rPr>
                <w:sz w:val="28"/>
              </w:rPr>
            </w:pPr>
            <w:r>
              <w:rPr>
                <w:sz w:val="28"/>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1584" w:type="dxa"/>
          </w:tcPr>
          <w:p w:rsidR="009C1C48" w:rsidRDefault="009C1C48" w:rsidP="00BB7AFF">
            <w:pPr>
              <w:pStyle w:val="TableParagraph"/>
              <w:ind w:left="0"/>
              <w:rPr>
                <w:rFonts w:ascii="Times New Roman"/>
                <w:sz w:val="28"/>
              </w:rPr>
            </w:pPr>
          </w:p>
        </w:tc>
      </w:tr>
      <w:tr w:rsidR="009C1C48" w:rsidTr="00BB7AFF">
        <w:trPr>
          <w:trHeight w:val="905"/>
        </w:trPr>
        <w:tc>
          <w:tcPr>
            <w:tcW w:w="848" w:type="dxa"/>
          </w:tcPr>
          <w:p w:rsidR="009C1C48" w:rsidRDefault="009C1C48" w:rsidP="00BB7AFF">
            <w:pPr>
              <w:pStyle w:val="TableParagraph"/>
              <w:spacing w:before="1"/>
              <w:ind w:left="0"/>
              <w:rPr>
                <w:rFonts w:ascii="Times New Roman"/>
                <w:sz w:val="24"/>
              </w:rPr>
            </w:pPr>
          </w:p>
          <w:p w:rsidR="009C1C48" w:rsidRDefault="009C1C48" w:rsidP="00BB7AFF">
            <w:pPr>
              <w:pStyle w:val="TableParagraph"/>
              <w:rPr>
                <w:rFonts w:ascii="Calibri"/>
                <w:sz w:val="28"/>
              </w:rPr>
            </w:pPr>
            <w:r>
              <w:rPr>
                <w:rFonts w:ascii="Calibri"/>
                <w:sz w:val="28"/>
              </w:rPr>
              <w:t>2.1.2</w:t>
            </w:r>
          </w:p>
        </w:tc>
        <w:tc>
          <w:tcPr>
            <w:tcW w:w="3820" w:type="dxa"/>
          </w:tcPr>
          <w:p w:rsidR="009C1C48" w:rsidRDefault="009C1C48" w:rsidP="00BB7AFF">
            <w:pPr>
              <w:pStyle w:val="TableParagraph"/>
              <w:spacing w:before="10"/>
              <w:ind w:left="0"/>
              <w:rPr>
                <w:rFonts w:ascii="Times New Roman"/>
              </w:rPr>
            </w:pPr>
          </w:p>
          <w:p w:rsidR="009C1C48" w:rsidRDefault="009C1C48" w:rsidP="00BB7AFF">
            <w:pPr>
              <w:pStyle w:val="TableParagraph"/>
              <w:rPr>
                <w:sz w:val="28"/>
              </w:rPr>
            </w:pPr>
            <w:r>
              <w:rPr>
                <w:sz w:val="28"/>
              </w:rPr>
              <w:t>有校级实验室安全管理细则</w:t>
            </w:r>
          </w:p>
        </w:tc>
        <w:tc>
          <w:tcPr>
            <w:tcW w:w="7374" w:type="dxa"/>
            <w:vMerge/>
            <w:tcBorders>
              <w:top w:val="nil"/>
            </w:tcBorders>
          </w:tcPr>
          <w:p w:rsidR="009C1C48" w:rsidRDefault="009C1C48" w:rsidP="00BB7AFF">
            <w:pPr>
              <w:rPr>
                <w:sz w:val="2"/>
                <w:szCs w:val="2"/>
              </w:rPr>
            </w:pPr>
          </w:p>
        </w:tc>
        <w:tc>
          <w:tcPr>
            <w:tcW w:w="1584" w:type="dxa"/>
          </w:tcPr>
          <w:p w:rsidR="009C1C48" w:rsidRDefault="009C1C48" w:rsidP="00BB7AFF">
            <w:pPr>
              <w:pStyle w:val="TableParagraph"/>
              <w:ind w:left="0"/>
              <w:rPr>
                <w:rFonts w:ascii="Times New Roman"/>
                <w:sz w:val="28"/>
              </w:rPr>
            </w:pPr>
          </w:p>
        </w:tc>
      </w:tr>
      <w:tr w:rsidR="009C1C48" w:rsidTr="00BB7AFF">
        <w:trPr>
          <w:trHeight w:val="1199"/>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2.1.3</w:t>
            </w:r>
          </w:p>
        </w:tc>
        <w:tc>
          <w:tcPr>
            <w:tcW w:w="3820" w:type="dxa"/>
          </w:tcPr>
          <w:p w:rsidR="009C1C48" w:rsidRDefault="009C1C48" w:rsidP="00BB7AFF">
            <w:pPr>
              <w:pStyle w:val="TableParagraph"/>
              <w:spacing w:before="8"/>
              <w:ind w:left="0"/>
              <w:rPr>
                <w:rFonts w:ascii="Times New Roman"/>
                <w:sz w:val="35"/>
              </w:rPr>
            </w:pPr>
          </w:p>
          <w:p w:rsidR="009C1C48" w:rsidRDefault="009C1C48" w:rsidP="00BB7AFF">
            <w:pPr>
              <w:pStyle w:val="TableParagraph"/>
              <w:rPr>
                <w:sz w:val="28"/>
              </w:rPr>
            </w:pPr>
            <w:r>
              <w:rPr>
                <w:sz w:val="28"/>
              </w:rPr>
              <w:t>有院系级实验安全管理制度</w:t>
            </w:r>
          </w:p>
        </w:tc>
        <w:tc>
          <w:tcPr>
            <w:tcW w:w="7374" w:type="dxa"/>
          </w:tcPr>
          <w:p w:rsidR="009C1C48" w:rsidRDefault="009C1C48" w:rsidP="00BB7AFF">
            <w:pPr>
              <w:pStyle w:val="TableParagraph"/>
              <w:spacing w:before="4" w:line="201" w:lineRule="auto"/>
              <w:ind w:right="20"/>
              <w:jc w:val="both"/>
              <w:rPr>
                <w:sz w:val="28"/>
              </w:rPr>
            </w:pPr>
            <w:r>
              <w:rPr>
                <w:sz w:val="28"/>
              </w:rPr>
              <w:t>建有院系特色的实验室安全管理制度，包含院系的安全检查、值班值日、实验风险评估、实验室准入、应急预案、安全培训等管理制度；制度文件应有院系发文号，文件应</w:t>
            </w:r>
          </w:p>
          <w:p w:rsidR="009C1C48" w:rsidRDefault="009C1C48" w:rsidP="00BB7AFF">
            <w:pPr>
              <w:pStyle w:val="TableParagraph"/>
              <w:spacing w:line="271" w:lineRule="exact"/>
              <w:rPr>
                <w:sz w:val="28"/>
              </w:rPr>
            </w:pPr>
            <w:r>
              <w:rPr>
                <w:sz w:val="28"/>
              </w:rPr>
              <w:t>及时修订更新；文件应具有可操作性或实际管理效用</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39" w:lineRule="exact"/>
              <w:rPr>
                <w:rFonts w:ascii="Calibri"/>
                <w:b/>
                <w:sz w:val="28"/>
              </w:rPr>
            </w:pPr>
            <w:r>
              <w:rPr>
                <w:rFonts w:ascii="Calibri"/>
                <w:b/>
                <w:sz w:val="28"/>
              </w:rPr>
              <w:t>3</w:t>
            </w:r>
          </w:p>
        </w:tc>
        <w:tc>
          <w:tcPr>
            <w:tcW w:w="12778" w:type="dxa"/>
            <w:gridSpan w:val="3"/>
          </w:tcPr>
          <w:p w:rsidR="009C1C48" w:rsidRDefault="009C1C48" w:rsidP="00BB7AFF">
            <w:pPr>
              <w:pStyle w:val="TableParagraph"/>
              <w:spacing w:line="349" w:lineRule="exact"/>
              <w:rPr>
                <w:b/>
                <w:sz w:val="28"/>
              </w:rPr>
            </w:pPr>
            <w:r>
              <w:rPr>
                <w:b/>
                <w:sz w:val="28"/>
              </w:rPr>
              <w:t>安全宣传教育</w:t>
            </w:r>
          </w:p>
        </w:tc>
      </w:tr>
      <w:tr w:rsidR="009C1C48" w:rsidTr="00BB7AFF">
        <w:trPr>
          <w:trHeight w:val="369"/>
        </w:trPr>
        <w:tc>
          <w:tcPr>
            <w:tcW w:w="848" w:type="dxa"/>
          </w:tcPr>
          <w:p w:rsidR="009C1C48" w:rsidRDefault="009C1C48" w:rsidP="00BB7AFF">
            <w:pPr>
              <w:pStyle w:val="TableParagraph"/>
              <w:spacing w:before="7"/>
              <w:rPr>
                <w:rFonts w:ascii="Calibri"/>
                <w:b/>
                <w:sz w:val="28"/>
              </w:rPr>
            </w:pPr>
            <w:r>
              <w:rPr>
                <w:rFonts w:ascii="Calibri"/>
                <w:b/>
                <w:sz w:val="28"/>
              </w:rPr>
              <w:t>3.1</w:t>
            </w:r>
          </w:p>
        </w:tc>
        <w:tc>
          <w:tcPr>
            <w:tcW w:w="12778" w:type="dxa"/>
            <w:gridSpan w:val="3"/>
          </w:tcPr>
          <w:p w:rsidR="009C1C48" w:rsidRDefault="009C1C48" w:rsidP="00BB7AFF">
            <w:pPr>
              <w:pStyle w:val="TableParagraph"/>
              <w:spacing w:line="349" w:lineRule="exact"/>
              <w:rPr>
                <w:b/>
                <w:sz w:val="28"/>
              </w:rPr>
            </w:pPr>
            <w:r>
              <w:rPr>
                <w:b/>
                <w:sz w:val="28"/>
              </w:rPr>
              <w:t>安全教育活动</w:t>
            </w: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3.1.1</w:t>
            </w:r>
          </w:p>
        </w:tc>
        <w:tc>
          <w:tcPr>
            <w:tcW w:w="3820" w:type="dxa"/>
          </w:tcPr>
          <w:p w:rsidR="009C1C48" w:rsidRDefault="009C1C48" w:rsidP="00BB7AFF">
            <w:pPr>
              <w:pStyle w:val="TableParagraph"/>
              <w:spacing w:before="156" w:line="201" w:lineRule="auto"/>
              <w:ind w:right="295"/>
              <w:rPr>
                <w:sz w:val="28"/>
              </w:rPr>
            </w:pPr>
            <w:r>
              <w:rPr>
                <w:sz w:val="28"/>
              </w:rPr>
              <w:t>开设实验室安全必修课或选修课</w:t>
            </w:r>
          </w:p>
        </w:tc>
        <w:tc>
          <w:tcPr>
            <w:tcW w:w="7374" w:type="dxa"/>
          </w:tcPr>
          <w:p w:rsidR="009C1C48" w:rsidRDefault="009C1C48" w:rsidP="00BB7AFF">
            <w:pPr>
              <w:pStyle w:val="TableParagraph"/>
              <w:spacing w:line="300" w:lineRule="exact"/>
              <w:ind w:right="80"/>
              <w:jc w:val="both"/>
              <w:rPr>
                <w:sz w:val="28"/>
              </w:rPr>
            </w:pPr>
            <w:r>
              <w:rPr>
                <w:sz w:val="28"/>
              </w:rPr>
              <w:t>对于化学、生物、辐射等高风险的相关院系和专业，要开设有学分的安全教育必修课或将安全教育课程纳入必修环节；鼓励其他专业开设安全选修课</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3.1.2</w:t>
            </w:r>
          </w:p>
        </w:tc>
        <w:tc>
          <w:tcPr>
            <w:tcW w:w="3820" w:type="dxa"/>
          </w:tcPr>
          <w:p w:rsidR="009C1C48" w:rsidRDefault="009C1C48" w:rsidP="00BB7AFF">
            <w:pPr>
              <w:pStyle w:val="TableParagraph"/>
              <w:spacing w:before="111"/>
              <w:rPr>
                <w:sz w:val="28"/>
              </w:rPr>
            </w:pPr>
            <w:r>
              <w:rPr>
                <w:sz w:val="28"/>
              </w:rPr>
              <w:t>开展校级安全教育培训活动</w:t>
            </w:r>
          </w:p>
        </w:tc>
        <w:tc>
          <w:tcPr>
            <w:tcW w:w="7374" w:type="dxa"/>
          </w:tcPr>
          <w:p w:rsidR="009C1C48" w:rsidRDefault="009C1C48" w:rsidP="00BB7AFF">
            <w:pPr>
              <w:pStyle w:val="TableParagraph"/>
              <w:spacing w:line="300" w:lineRule="exact"/>
              <w:ind w:right="169"/>
              <w:rPr>
                <w:sz w:val="28"/>
              </w:rPr>
            </w:pPr>
            <w:r>
              <w:rPr>
                <w:sz w:val="28"/>
              </w:rPr>
              <w:t>查看近三年存档记录，包含培训时间、内容、人数、通知会场照片等；每年至少开展一次培训活动</w:t>
            </w:r>
          </w:p>
        </w:tc>
        <w:tc>
          <w:tcPr>
            <w:tcW w:w="1584" w:type="dxa"/>
          </w:tcPr>
          <w:p w:rsidR="009C1C48" w:rsidRDefault="009C1C48" w:rsidP="00BB7AFF">
            <w:pPr>
              <w:pStyle w:val="TableParagraph"/>
              <w:spacing w:line="319" w:lineRule="exact"/>
              <w:ind w:left="-173"/>
              <w:rPr>
                <w:sz w:val="28"/>
              </w:rPr>
            </w:pPr>
            <w:r>
              <w:rPr>
                <w:sz w:val="28"/>
              </w:rPr>
              <w:t>、</w:t>
            </w:r>
          </w:p>
        </w:tc>
      </w:tr>
      <w:tr w:rsidR="009C1C48" w:rsidTr="00BB7AFF">
        <w:trPr>
          <w:trHeight w:val="366"/>
        </w:trPr>
        <w:tc>
          <w:tcPr>
            <w:tcW w:w="848" w:type="dxa"/>
          </w:tcPr>
          <w:p w:rsidR="009C1C48" w:rsidRDefault="009C1C48" w:rsidP="00BB7AFF">
            <w:pPr>
              <w:pStyle w:val="TableParagraph"/>
              <w:spacing w:before="9" w:line="338" w:lineRule="exact"/>
              <w:rPr>
                <w:rFonts w:ascii="Calibri"/>
                <w:sz w:val="28"/>
              </w:rPr>
            </w:pPr>
            <w:r>
              <w:rPr>
                <w:rFonts w:ascii="Calibri"/>
                <w:sz w:val="28"/>
              </w:rPr>
              <w:t>3.1.3</w:t>
            </w:r>
          </w:p>
        </w:tc>
        <w:tc>
          <w:tcPr>
            <w:tcW w:w="3820" w:type="dxa"/>
          </w:tcPr>
          <w:p w:rsidR="009C1C48" w:rsidRDefault="009C1C48" w:rsidP="00BB7AFF">
            <w:pPr>
              <w:pStyle w:val="TableParagraph"/>
              <w:spacing w:line="347" w:lineRule="exact"/>
              <w:rPr>
                <w:sz w:val="28"/>
              </w:rPr>
            </w:pPr>
            <w:r>
              <w:rPr>
                <w:sz w:val="28"/>
              </w:rPr>
              <w:t>院系开展专业安全培训活动</w:t>
            </w:r>
          </w:p>
        </w:tc>
        <w:tc>
          <w:tcPr>
            <w:tcW w:w="7374" w:type="dxa"/>
          </w:tcPr>
          <w:p w:rsidR="009C1C48" w:rsidRDefault="009C1C48" w:rsidP="00BB7AFF">
            <w:pPr>
              <w:pStyle w:val="TableParagraph"/>
              <w:spacing w:line="347" w:lineRule="exact"/>
              <w:ind w:left="171" w:right="152"/>
              <w:jc w:val="center"/>
              <w:rPr>
                <w:sz w:val="28"/>
              </w:rPr>
            </w:pPr>
            <w:r>
              <w:rPr>
                <w:sz w:val="28"/>
              </w:rPr>
              <w:t>查看记录，重点关注外来人员和研究生新生；每年至少开</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line="319" w:lineRule="exact"/>
              <w:rPr>
                <w:sz w:val="28"/>
              </w:rPr>
            </w:pPr>
            <w:r>
              <w:rPr>
                <w:sz w:val="28"/>
              </w:rPr>
              <w:t>展一次培训活动</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3.1.4</w:t>
            </w:r>
          </w:p>
        </w:tc>
        <w:tc>
          <w:tcPr>
            <w:tcW w:w="3820" w:type="dxa"/>
          </w:tcPr>
          <w:p w:rsidR="009C1C48" w:rsidRDefault="009C1C48" w:rsidP="00BB7AFF">
            <w:pPr>
              <w:pStyle w:val="TableParagraph"/>
              <w:spacing w:line="300" w:lineRule="exact"/>
              <w:ind w:right="295"/>
              <w:rPr>
                <w:sz w:val="28"/>
              </w:rPr>
            </w:pPr>
            <w:r>
              <w:rPr>
                <w:sz w:val="28"/>
              </w:rPr>
              <w:t>开展结合学科特点的应急演练</w:t>
            </w:r>
          </w:p>
        </w:tc>
        <w:tc>
          <w:tcPr>
            <w:tcW w:w="7374" w:type="dxa"/>
          </w:tcPr>
          <w:p w:rsidR="009C1C48" w:rsidRDefault="009C1C48" w:rsidP="00BB7AFF">
            <w:pPr>
              <w:pStyle w:val="TableParagraph"/>
              <w:spacing w:line="300" w:lineRule="exact"/>
              <w:ind w:right="20"/>
              <w:rPr>
                <w:sz w:val="28"/>
              </w:rPr>
            </w:pPr>
            <w:r>
              <w:rPr>
                <w:sz w:val="28"/>
              </w:rPr>
              <w:t>查看档案，包含演练内容、人数、效果评价等；每年至少开展一次应急演练</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1"/>
              <w:ind w:left="0"/>
              <w:rPr>
                <w:rFonts w:ascii="Times New Roman"/>
                <w:sz w:val="36"/>
              </w:rPr>
            </w:pPr>
          </w:p>
          <w:p w:rsidR="009C1C48" w:rsidRDefault="009C1C48" w:rsidP="00BB7AFF">
            <w:pPr>
              <w:pStyle w:val="TableParagraph"/>
              <w:rPr>
                <w:rFonts w:ascii="Calibri"/>
                <w:sz w:val="28"/>
              </w:rPr>
            </w:pPr>
            <w:r>
              <w:rPr>
                <w:rFonts w:ascii="Calibri"/>
                <w:sz w:val="28"/>
              </w:rPr>
              <w:t>3.1.5</w:t>
            </w:r>
          </w:p>
        </w:tc>
        <w:tc>
          <w:tcPr>
            <w:tcW w:w="3820" w:type="dxa"/>
          </w:tcPr>
          <w:p w:rsidR="009C1C48" w:rsidRDefault="009C1C48" w:rsidP="00BB7AFF">
            <w:pPr>
              <w:pStyle w:val="TableParagraph"/>
              <w:spacing w:before="9"/>
              <w:ind w:left="0"/>
              <w:rPr>
                <w:rFonts w:ascii="Times New Roman"/>
                <w:sz w:val="35"/>
              </w:rPr>
            </w:pPr>
          </w:p>
          <w:p w:rsidR="009C1C48" w:rsidRDefault="009C1C48" w:rsidP="00BB7AFF">
            <w:pPr>
              <w:pStyle w:val="TableParagraph"/>
              <w:rPr>
                <w:sz w:val="28"/>
              </w:rPr>
            </w:pPr>
            <w:r>
              <w:rPr>
                <w:sz w:val="28"/>
              </w:rPr>
              <w:t>组织实验室安全知识考试</w:t>
            </w:r>
          </w:p>
        </w:tc>
        <w:tc>
          <w:tcPr>
            <w:tcW w:w="7374" w:type="dxa"/>
          </w:tcPr>
          <w:p w:rsidR="009C1C48" w:rsidRDefault="009C1C48" w:rsidP="00BB7AFF">
            <w:pPr>
              <w:pStyle w:val="TableParagraph"/>
              <w:spacing w:line="300" w:lineRule="exact"/>
              <w:ind w:right="80"/>
              <w:jc w:val="both"/>
              <w:rPr>
                <w:sz w:val="28"/>
              </w:rPr>
            </w:pPr>
            <w:r>
              <w:rPr>
                <w:sz w:val="28"/>
              </w:rPr>
              <w:t>建议题库内容包含通识类和各专业学科分类安全知识、安全规范、国家相关法律法规、应急措施等；从事实验工作的学生、教职工及外来人员均需参加考试，通过者发放合格证书或保留记录</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9" w:line="340" w:lineRule="exact"/>
              <w:rPr>
                <w:rFonts w:ascii="Calibri"/>
                <w:b/>
                <w:sz w:val="28"/>
              </w:rPr>
            </w:pPr>
            <w:r>
              <w:rPr>
                <w:rFonts w:ascii="Calibri"/>
                <w:b/>
                <w:sz w:val="28"/>
              </w:rPr>
              <w:t>3.2</w:t>
            </w:r>
          </w:p>
        </w:tc>
        <w:tc>
          <w:tcPr>
            <w:tcW w:w="12778" w:type="dxa"/>
            <w:gridSpan w:val="3"/>
          </w:tcPr>
          <w:p w:rsidR="009C1C48" w:rsidRDefault="009C1C48" w:rsidP="00BB7AFF">
            <w:pPr>
              <w:pStyle w:val="TableParagraph"/>
              <w:spacing w:line="349" w:lineRule="exact"/>
              <w:rPr>
                <w:b/>
                <w:sz w:val="28"/>
              </w:rPr>
            </w:pPr>
            <w:r>
              <w:rPr>
                <w:b/>
                <w:sz w:val="28"/>
              </w:rPr>
              <w:t>安全文化</w:t>
            </w:r>
          </w:p>
        </w:tc>
      </w:tr>
      <w:tr w:rsidR="009C1C48" w:rsidTr="00BB7AFF">
        <w:trPr>
          <w:trHeight w:val="368"/>
        </w:trPr>
        <w:tc>
          <w:tcPr>
            <w:tcW w:w="848" w:type="dxa"/>
          </w:tcPr>
          <w:p w:rsidR="009C1C48" w:rsidRDefault="009C1C48" w:rsidP="00BB7AFF">
            <w:pPr>
              <w:pStyle w:val="TableParagraph"/>
              <w:spacing w:before="9" w:line="339" w:lineRule="exact"/>
              <w:rPr>
                <w:rFonts w:ascii="Calibri"/>
                <w:sz w:val="28"/>
              </w:rPr>
            </w:pPr>
            <w:r>
              <w:rPr>
                <w:rFonts w:ascii="Calibri"/>
                <w:sz w:val="28"/>
              </w:rPr>
              <w:t>3.2.1</w:t>
            </w:r>
          </w:p>
        </w:tc>
        <w:tc>
          <w:tcPr>
            <w:tcW w:w="3820" w:type="dxa"/>
          </w:tcPr>
          <w:p w:rsidR="009C1C48" w:rsidRDefault="009C1C48" w:rsidP="00BB7AFF">
            <w:pPr>
              <w:pStyle w:val="TableParagraph"/>
              <w:spacing w:line="349" w:lineRule="exact"/>
              <w:rPr>
                <w:sz w:val="28"/>
              </w:rPr>
            </w:pPr>
            <w:r>
              <w:rPr>
                <w:sz w:val="28"/>
              </w:rPr>
              <w:t>建设有学校特色的安全文化</w:t>
            </w:r>
          </w:p>
        </w:tc>
        <w:tc>
          <w:tcPr>
            <w:tcW w:w="7374" w:type="dxa"/>
          </w:tcPr>
          <w:p w:rsidR="009C1C48" w:rsidRDefault="009C1C48" w:rsidP="00BB7AFF">
            <w:pPr>
              <w:pStyle w:val="TableParagraph"/>
              <w:spacing w:line="349" w:lineRule="exact"/>
              <w:rPr>
                <w:sz w:val="28"/>
              </w:rPr>
            </w:pPr>
            <w:r>
              <w:rPr>
                <w:sz w:val="28"/>
              </w:rPr>
              <w:t>学校、院系网页设立专栏开展安全宣传、经验交流等</w:t>
            </w:r>
          </w:p>
        </w:tc>
        <w:tc>
          <w:tcPr>
            <w:tcW w:w="1584" w:type="dxa"/>
          </w:tcPr>
          <w:p w:rsidR="009C1C48" w:rsidRDefault="009C1C48" w:rsidP="00BB7AFF">
            <w:pPr>
              <w:pStyle w:val="TableParagraph"/>
              <w:ind w:left="0"/>
              <w:rPr>
                <w:rFonts w:ascii="Times New Roman"/>
                <w:sz w:val="28"/>
              </w:rPr>
            </w:pPr>
          </w:p>
        </w:tc>
      </w:tr>
      <w:tr w:rsidR="009C1C48" w:rsidTr="00BB7AFF">
        <w:trPr>
          <w:trHeight w:val="618"/>
        </w:trPr>
        <w:tc>
          <w:tcPr>
            <w:tcW w:w="848" w:type="dxa"/>
          </w:tcPr>
          <w:p w:rsidR="009C1C48" w:rsidRDefault="009C1C48" w:rsidP="00BB7AFF">
            <w:pPr>
              <w:pStyle w:val="TableParagraph"/>
              <w:spacing w:before="134"/>
              <w:rPr>
                <w:rFonts w:ascii="Calibri"/>
                <w:sz w:val="28"/>
              </w:rPr>
            </w:pPr>
            <w:r>
              <w:rPr>
                <w:rFonts w:ascii="Calibri"/>
                <w:sz w:val="28"/>
              </w:rPr>
              <w:t>3.2.2</w:t>
            </w:r>
          </w:p>
        </w:tc>
        <w:tc>
          <w:tcPr>
            <w:tcW w:w="3820" w:type="dxa"/>
          </w:tcPr>
          <w:p w:rsidR="009C1C48" w:rsidRDefault="009C1C48" w:rsidP="00BB7AFF">
            <w:pPr>
              <w:pStyle w:val="TableParagraph"/>
              <w:spacing w:before="121"/>
              <w:rPr>
                <w:sz w:val="28"/>
              </w:rPr>
            </w:pPr>
            <w:r>
              <w:rPr>
                <w:sz w:val="28"/>
              </w:rPr>
              <w:t>编印学校实验室安全手册</w:t>
            </w:r>
          </w:p>
        </w:tc>
        <w:tc>
          <w:tcPr>
            <w:tcW w:w="7374" w:type="dxa"/>
          </w:tcPr>
          <w:p w:rsidR="009C1C48" w:rsidRDefault="009C1C48" w:rsidP="00BB7AFF">
            <w:pPr>
              <w:pStyle w:val="TableParagraph"/>
              <w:spacing w:before="121"/>
              <w:rPr>
                <w:sz w:val="28"/>
              </w:rPr>
            </w:pPr>
            <w:r>
              <w:rPr>
                <w:sz w:val="28"/>
              </w:rPr>
              <w:t>将实验室安全手册发放到每一位从事实验活动的师生</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3.2.3</w:t>
            </w:r>
          </w:p>
        </w:tc>
        <w:tc>
          <w:tcPr>
            <w:tcW w:w="3820" w:type="dxa"/>
          </w:tcPr>
          <w:p w:rsidR="009C1C48" w:rsidRDefault="009C1C48" w:rsidP="00BB7AFF">
            <w:pPr>
              <w:pStyle w:val="TableParagraph"/>
              <w:spacing w:before="156" w:line="201" w:lineRule="auto"/>
              <w:ind w:right="41"/>
              <w:rPr>
                <w:sz w:val="28"/>
              </w:rPr>
            </w:pPr>
            <w:r>
              <w:rPr>
                <w:sz w:val="28"/>
              </w:rPr>
              <w:t>创新宣传教育形式，加强安全文化建设</w:t>
            </w:r>
          </w:p>
        </w:tc>
        <w:tc>
          <w:tcPr>
            <w:tcW w:w="7374" w:type="dxa"/>
          </w:tcPr>
          <w:p w:rsidR="009C1C48" w:rsidRDefault="009C1C48" w:rsidP="00BB7AFF">
            <w:pPr>
              <w:pStyle w:val="TableParagraph"/>
              <w:spacing w:line="300" w:lineRule="exact"/>
              <w:ind w:right="80"/>
              <w:jc w:val="both"/>
              <w:rPr>
                <w:sz w:val="28"/>
              </w:rPr>
            </w:pPr>
            <w:r>
              <w:rPr>
                <w:sz w:val="28"/>
              </w:rPr>
              <w:t>通过微信公众号、安全工作简报、安全文化月、安全专项整治活动、实验室安全评估、安全知识竞赛、微电影等方式，加强安全宣传</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40" w:lineRule="exact"/>
              <w:rPr>
                <w:rFonts w:ascii="Calibri"/>
                <w:b/>
                <w:sz w:val="28"/>
              </w:rPr>
            </w:pPr>
            <w:r>
              <w:rPr>
                <w:rFonts w:ascii="Calibri"/>
                <w:b/>
                <w:sz w:val="28"/>
              </w:rPr>
              <w:t>4</w:t>
            </w:r>
          </w:p>
        </w:tc>
        <w:tc>
          <w:tcPr>
            <w:tcW w:w="12778" w:type="dxa"/>
            <w:gridSpan w:val="3"/>
          </w:tcPr>
          <w:p w:rsidR="009C1C48" w:rsidRDefault="009C1C48" w:rsidP="00BB7AFF">
            <w:pPr>
              <w:pStyle w:val="TableParagraph"/>
              <w:spacing w:line="349" w:lineRule="exact"/>
              <w:rPr>
                <w:b/>
                <w:sz w:val="28"/>
              </w:rPr>
            </w:pPr>
            <w:r>
              <w:rPr>
                <w:b/>
                <w:sz w:val="28"/>
              </w:rPr>
              <w:t>安全检查</w:t>
            </w:r>
          </w:p>
        </w:tc>
      </w:tr>
      <w:tr w:rsidR="009C1C48" w:rsidTr="00BB7AFF">
        <w:trPr>
          <w:trHeight w:val="369"/>
        </w:trPr>
        <w:tc>
          <w:tcPr>
            <w:tcW w:w="848" w:type="dxa"/>
          </w:tcPr>
          <w:p w:rsidR="009C1C48" w:rsidRDefault="009C1C48" w:rsidP="00BB7AFF">
            <w:pPr>
              <w:pStyle w:val="TableParagraph"/>
              <w:spacing w:before="9" w:line="340" w:lineRule="exact"/>
              <w:rPr>
                <w:rFonts w:ascii="Calibri"/>
                <w:b/>
                <w:sz w:val="28"/>
              </w:rPr>
            </w:pPr>
            <w:r>
              <w:rPr>
                <w:rFonts w:ascii="Calibri"/>
                <w:b/>
                <w:sz w:val="28"/>
              </w:rPr>
              <w:t>4.1</w:t>
            </w:r>
          </w:p>
        </w:tc>
        <w:tc>
          <w:tcPr>
            <w:tcW w:w="12778" w:type="dxa"/>
            <w:gridSpan w:val="3"/>
          </w:tcPr>
          <w:p w:rsidR="009C1C48" w:rsidRDefault="009C1C48" w:rsidP="00BB7AFF">
            <w:pPr>
              <w:pStyle w:val="TableParagraph"/>
              <w:spacing w:line="349" w:lineRule="exact"/>
              <w:rPr>
                <w:b/>
                <w:sz w:val="28"/>
              </w:rPr>
            </w:pPr>
            <w:r>
              <w:rPr>
                <w:b/>
                <w:sz w:val="28"/>
              </w:rPr>
              <w:t>危险源辨识</w:t>
            </w: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4.1.1</w:t>
            </w:r>
          </w:p>
        </w:tc>
        <w:tc>
          <w:tcPr>
            <w:tcW w:w="3820" w:type="dxa"/>
          </w:tcPr>
          <w:p w:rsidR="009C1C48" w:rsidRDefault="009C1C48" w:rsidP="00BB7AFF">
            <w:pPr>
              <w:pStyle w:val="TableParagraph"/>
              <w:spacing w:line="300" w:lineRule="exact"/>
              <w:ind w:right="41"/>
              <w:rPr>
                <w:sz w:val="28"/>
              </w:rPr>
            </w:pPr>
            <w:r>
              <w:rPr>
                <w:sz w:val="28"/>
              </w:rPr>
              <w:t>学校、院系层面建立危险源分布清单</w:t>
            </w:r>
          </w:p>
        </w:tc>
        <w:tc>
          <w:tcPr>
            <w:tcW w:w="7374" w:type="dxa"/>
          </w:tcPr>
          <w:p w:rsidR="009C1C48" w:rsidRDefault="009C1C48" w:rsidP="00BB7AFF">
            <w:pPr>
              <w:pStyle w:val="TableParagraph"/>
              <w:spacing w:before="111"/>
              <w:rPr>
                <w:sz w:val="28"/>
              </w:rPr>
            </w:pPr>
            <w:r>
              <w:rPr>
                <w:sz w:val="28"/>
              </w:rPr>
              <w:t>清单内容需包括单位、房间、类别、数量、责任人等信息</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4.1.2</w:t>
            </w:r>
          </w:p>
        </w:tc>
        <w:tc>
          <w:tcPr>
            <w:tcW w:w="3820" w:type="dxa"/>
          </w:tcPr>
          <w:p w:rsidR="009C1C48" w:rsidRDefault="009C1C48" w:rsidP="00BB7AFF">
            <w:pPr>
              <w:pStyle w:val="TableParagraph"/>
              <w:spacing w:before="2" w:line="300" w:lineRule="exact"/>
              <w:ind w:right="41"/>
              <w:rPr>
                <w:sz w:val="28"/>
              </w:rPr>
            </w:pPr>
            <w:r>
              <w:rPr>
                <w:sz w:val="28"/>
              </w:rPr>
              <w:t>涉及危险源的实验场所，应有明确的警示标识</w:t>
            </w:r>
          </w:p>
        </w:tc>
        <w:tc>
          <w:tcPr>
            <w:tcW w:w="7374" w:type="dxa"/>
          </w:tcPr>
          <w:p w:rsidR="009C1C48" w:rsidRDefault="009C1C48" w:rsidP="00BB7AFF">
            <w:pPr>
              <w:pStyle w:val="TableParagraph"/>
              <w:spacing w:before="2" w:line="300" w:lineRule="exact"/>
              <w:ind w:right="80"/>
              <w:rPr>
                <w:sz w:val="28"/>
              </w:rPr>
            </w:pPr>
            <w:r>
              <w:rPr>
                <w:sz w:val="28"/>
              </w:rPr>
              <w:t>涉及危化品、病原微生物、放射性同位素、强磁等高危场所，有显著明确的警示标识</w:t>
            </w:r>
          </w:p>
        </w:tc>
        <w:tc>
          <w:tcPr>
            <w:tcW w:w="1584" w:type="dxa"/>
          </w:tcPr>
          <w:p w:rsidR="009C1C48" w:rsidRDefault="009C1C48" w:rsidP="00BB7AFF">
            <w:pPr>
              <w:pStyle w:val="TableParagraph"/>
              <w:ind w:left="0"/>
              <w:rPr>
                <w:rFonts w:ascii="Times New Roman"/>
                <w:sz w:val="28"/>
              </w:rPr>
            </w:pPr>
          </w:p>
        </w:tc>
      </w:tr>
      <w:tr w:rsidR="009C1C48" w:rsidTr="00BB7AFF">
        <w:trPr>
          <w:trHeight w:val="598"/>
        </w:trPr>
        <w:tc>
          <w:tcPr>
            <w:tcW w:w="848" w:type="dxa"/>
          </w:tcPr>
          <w:p w:rsidR="009C1C48" w:rsidRDefault="009C1C48" w:rsidP="00BB7AFF">
            <w:pPr>
              <w:pStyle w:val="TableParagraph"/>
              <w:spacing w:before="122"/>
              <w:rPr>
                <w:rFonts w:ascii="Calibri"/>
                <w:sz w:val="28"/>
              </w:rPr>
            </w:pPr>
            <w:r>
              <w:rPr>
                <w:rFonts w:ascii="Calibri"/>
                <w:sz w:val="28"/>
              </w:rPr>
              <w:t>4.1.3</w:t>
            </w:r>
          </w:p>
        </w:tc>
        <w:tc>
          <w:tcPr>
            <w:tcW w:w="3820" w:type="dxa"/>
          </w:tcPr>
          <w:p w:rsidR="009C1C48" w:rsidRDefault="009C1C48" w:rsidP="00BB7AFF">
            <w:pPr>
              <w:pStyle w:val="TableParagraph"/>
              <w:spacing w:line="300" w:lineRule="exact"/>
              <w:ind w:right="293"/>
              <w:rPr>
                <w:sz w:val="28"/>
              </w:rPr>
            </w:pPr>
            <w:r>
              <w:rPr>
                <w:sz w:val="28"/>
              </w:rPr>
              <w:t>建立针对重要危险源的风险评估和应急管控方案</w:t>
            </w:r>
          </w:p>
        </w:tc>
        <w:tc>
          <w:tcPr>
            <w:tcW w:w="7374" w:type="dxa"/>
          </w:tcPr>
          <w:p w:rsidR="009C1C48" w:rsidRDefault="009C1C48" w:rsidP="00BB7AFF">
            <w:pPr>
              <w:pStyle w:val="TableParagraph"/>
              <w:spacing w:before="108"/>
              <w:rPr>
                <w:sz w:val="28"/>
              </w:rPr>
            </w:pPr>
            <w:r>
              <w:rPr>
                <w:sz w:val="28"/>
              </w:rPr>
              <w:t>由实验室建立，报院系备案，检查院系文件</w:t>
            </w:r>
          </w:p>
        </w:tc>
        <w:tc>
          <w:tcPr>
            <w:tcW w:w="1584" w:type="dxa"/>
          </w:tcPr>
          <w:p w:rsidR="009C1C48" w:rsidRDefault="009C1C48" w:rsidP="00BB7AFF">
            <w:pPr>
              <w:pStyle w:val="TableParagraph"/>
              <w:ind w:left="0"/>
              <w:rPr>
                <w:rFonts w:ascii="Times New Roman"/>
                <w:sz w:val="28"/>
              </w:rPr>
            </w:pPr>
          </w:p>
        </w:tc>
      </w:tr>
      <w:tr w:rsidR="009C1C48" w:rsidTr="00BB7AFF">
        <w:trPr>
          <w:trHeight w:val="364"/>
        </w:trPr>
        <w:tc>
          <w:tcPr>
            <w:tcW w:w="848" w:type="dxa"/>
          </w:tcPr>
          <w:p w:rsidR="009C1C48" w:rsidRDefault="009C1C48" w:rsidP="00BB7AFF">
            <w:pPr>
              <w:pStyle w:val="TableParagraph"/>
              <w:spacing w:before="6" w:line="339" w:lineRule="exact"/>
              <w:rPr>
                <w:rFonts w:ascii="Calibri"/>
                <w:b/>
                <w:sz w:val="28"/>
              </w:rPr>
            </w:pPr>
            <w:r>
              <w:rPr>
                <w:rFonts w:ascii="Calibri"/>
                <w:b/>
                <w:sz w:val="28"/>
              </w:rPr>
              <w:t>4.2</w:t>
            </w:r>
          </w:p>
        </w:tc>
        <w:tc>
          <w:tcPr>
            <w:tcW w:w="12778" w:type="dxa"/>
            <w:gridSpan w:val="3"/>
          </w:tcPr>
          <w:p w:rsidR="009C1C48" w:rsidRDefault="009C1C48" w:rsidP="00BB7AFF">
            <w:pPr>
              <w:pStyle w:val="TableParagraph"/>
              <w:spacing w:line="345" w:lineRule="exact"/>
              <w:rPr>
                <w:b/>
                <w:sz w:val="28"/>
              </w:rPr>
            </w:pPr>
            <w:r>
              <w:rPr>
                <w:b/>
                <w:sz w:val="28"/>
              </w:rPr>
              <w:t>安全检查</w:t>
            </w:r>
          </w:p>
        </w:tc>
      </w:tr>
    </w:tbl>
    <w:p w:rsidR="009C1C48" w:rsidRDefault="009C1C48" w:rsidP="009C1C48">
      <w:pPr>
        <w:spacing w:line="345" w:lineRule="exact"/>
        <w:rPr>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4.2.1</w:t>
            </w:r>
          </w:p>
        </w:tc>
        <w:tc>
          <w:tcPr>
            <w:tcW w:w="3820" w:type="dxa"/>
          </w:tcPr>
          <w:p w:rsidR="009C1C48" w:rsidRDefault="009C1C48" w:rsidP="00BB7AFF">
            <w:pPr>
              <w:pStyle w:val="TableParagraph"/>
              <w:spacing w:line="300" w:lineRule="exact"/>
              <w:ind w:right="182"/>
              <w:rPr>
                <w:sz w:val="28"/>
              </w:rPr>
            </w:pPr>
            <w:r>
              <w:rPr>
                <w:sz w:val="28"/>
              </w:rPr>
              <w:t>学校层面开展定期</w:t>
            </w:r>
            <w:r>
              <w:rPr>
                <w:rFonts w:ascii="Calibri" w:eastAsia="Calibri"/>
                <w:sz w:val="28"/>
              </w:rPr>
              <w:t>/</w:t>
            </w:r>
            <w:r>
              <w:rPr>
                <w:sz w:val="28"/>
              </w:rPr>
              <w:t>不定期检查</w:t>
            </w:r>
          </w:p>
        </w:tc>
        <w:tc>
          <w:tcPr>
            <w:tcW w:w="7374" w:type="dxa"/>
          </w:tcPr>
          <w:p w:rsidR="009C1C48" w:rsidRDefault="009C1C48" w:rsidP="00BB7AFF">
            <w:pPr>
              <w:pStyle w:val="TableParagraph"/>
              <w:spacing w:before="112"/>
              <w:rPr>
                <w:sz w:val="28"/>
              </w:rPr>
            </w:pPr>
            <w:r>
              <w:rPr>
                <w:sz w:val="28"/>
              </w:rPr>
              <w:t xml:space="preserve">每年不少于 </w:t>
            </w:r>
            <w:r>
              <w:rPr>
                <w:rFonts w:ascii="Calibri" w:eastAsia="Calibri"/>
                <w:sz w:val="28"/>
              </w:rPr>
              <w:t xml:space="preserve">4 </w:t>
            </w:r>
            <w:r>
              <w:rPr>
                <w:sz w:val="28"/>
              </w:rPr>
              <w:t>次，并记录存档</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39" w:lineRule="exact"/>
              <w:rPr>
                <w:rFonts w:ascii="Calibri"/>
                <w:sz w:val="28"/>
              </w:rPr>
            </w:pPr>
            <w:r>
              <w:rPr>
                <w:rFonts w:ascii="Calibri"/>
                <w:sz w:val="28"/>
              </w:rPr>
              <w:t>4.2.2</w:t>
            </w:r>
          </w:p>
        </w:tc>
        <w:tc>
          <w:tcPr>
            <w:tcW w:w="3820" w:type="dxa"/>
          </w:tcPr>
          <w:p w:rsidR="009C1C48" w:rsidRDefault="009C1C48" w:rsidP="00BB7AFF">
            <w:pPr>
              <w:pStyle w:val="TableParagraph"/>
              <w:spacing w:line="349" w:lineRule="exact"/>
              <w:rPr>
                <w:sz w:val="28"/>
              </w:rPr>
            </w:pPr>
            <w:r>
              <w:rPr>
                <w:sz w:val="28"/>
              </w:rPr>
              <w:t>院系层面开展定期检查</w:t>
            </w:r>
          </w:p>
        </w:tc>
        <w:tc>
          <w:tcPr>
            <w:tcW w:w="7374" w:type="dxa"/>
          </w:tcPr>
          <w:p w:rsidR="009C1C48" w:rsidRDefault="009C1C48" w:rsidP="00BB7AFF">
            <w:pPr>
              <w:pStyle w:val="TableParagraph"/>
              <w:spacing w:line="349" w:lineRule="exact"/>
              <w:rPr>
                <w:sz w:val="28"/>
              </w:rPr>
            </w:pPr>
            <w:r>
              <w:rPr>
                <w:sz w:val="28"/>
              </w:rPr>
              <w:t xml:space="preserve">每月不少于 </w:t>
            </w:r>
            <w:r>
              <w:rPr>
                <w:rFonts w:ascii="Calibri" w:eastAsia="Calibri"/>
                <w:sz w:val="28"/>
              </w:rPr>
              <w:t xml:space="preserve">1 </w:t>
            </w:r>
            <w:r>
              <w:rPr>
                <w:sz w:val="28"/>
              </w:rPr>
              <w:t>次，并记录存档</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4.2.3</w:t>
            </w:r>
          </w:p>
        </w:tc>
        <w:tc>
          <w:tcPr>
            <w:tcW w:w="3820" w:type="dxa"/>
          </w:tcPr>
          <w:p w:rsidR="009C1C48" w:rsidRDefault="009C1C48" w:rsidP="00BB7AFF">
            <w:pPr>
              <w:pStyle w:val="TableParagraph"/>
              <w:spacing w:line="300" w:lineRule="exact"/>
              <w:ind w:right="295"/>
              <w:rPr>
                <w:sz w:val="28"/>
              </w:rPr>
            </w:pPr>
            <w:r>
              <w:rPr>
                <w:sz w:val="28"/>
              </w:rPr>
              <w:t>针对高危实验物品开展专项检查</w:t>
            </w:r>
          </w:p>
        </w:tc>
        <w:tc>
          <w:tcPr>
            <w:tcW w:w="7374" w:type="dxa"/>
          </w:tcPr>
          <w:p w:rsidR="009C1C48" w:rsidRDefault="009C1C48" w:rsidP="00BB7AFF">
            <w:pPr>
              <w:pStyle w:val="TableParagraph"/>
              <w:spacing w:line="300" w:lineRule="exact"/>
              <w:ind w:right="80"/>
              <w:rPr>
                <w:sz w:val="28"/>
              </w:rPr>
            </w:pPr>
            <w:r>
              <w:rPr>
                <w:sz w:val="28"/>
              </w:rPr>
              <w:t>针对管制化学品、病原微生物、放射源等，开展定期专项检查</w:t>
            </w:r>
          </w:p>
        </w:tc>
        <w:tc>
          <w:tcPr>
            <w:tcW w:w="1584" w:type="dxa"/>
          </w:tcPr>
          <w:p w:rsidR="009C1C48" w:rsidRDefault="009C1C48" w:rsidP="00BB7AFF">
            <w:pPr>
              <w:pStyle w:val="TableParagraph"/>
              <w:ind w:left="0"/>
              <w:rPr>
                <w:rFonts w:ascii="Times New Roman"/>
                <w:sz w:val="28"/>
              </w:rPr>
            </w:pPr>
          </w:p>
        </w:tc>
      </w:tr>
      <w:tr w:rsidR="009C1C48" w:rsidTr="00BB7AFF">
        <w:trPr>
          <w:trHeight w:val="619"/>
        </w:trPr>
        <w:tc>
          <w:tcPr>
            <w:tcW w:w="848" w:type="dxa"/>
          </w:tcPr>
          <w:p w:rsidR="009C1C48" w:rsidRDefault="009C1C48" w:rsidP="00BB7AFF">
            <w:pPr>
              <w:pStyle w:val="TableParagraph"/>
              <w:spacing w:before="134"/>
              <w:rPr>
                <w:rFonts w:ascii="Calibri"/>
                <w:sz w:val="28"/>
              </w:rPr>
            </w:pPr>
            <w:r>
              <w:rPr>
                <w:rFonts w:ascii="Calibri"/>
                <w:sz w:val="28"/>
              </w:rPr>
              <w:t>4.2.4</w:t>
            </w:r>
          </w:p>
        </w:tc>
        <w:tc>
          <w:tcPr>
            <w:tcW w:w="3820" w:type="dxa"/>
          </w:tcPr>
          <w:p w:rsidR="009C1C48" w:rsidRDefault="009C1C48" w:rsidP="00BB7AFF">
            <w:pPr>
              <w:pStyle w:val="TableParagraph"/>
              <w:spacing w:before="9" w:line="300" w:lineRule="exact"/>
              <w:ind w:right="295"/>
              <w:rPr>
                <w:sz w:val="28"/>
              </w:rPr>
            </w:pPr>
            <w:r>
              <w:rPr>
                <w:sz w:val="28"/>
              </w:rPr>
              <w:t>实验室房间须建立自检自查台账</w:t>
            </w:r>
          </w:p>
        </w:tc>
        <w:tc>
          <w:tcPr>
            <w:tcW w:w="7374" w:type="dxa"/>
          </w:tcPr>
          <w:p w:rsidR="009C1C48" w:rsidRDefault="009C1C48" w:rsidP="00BB7AFF">
            <w:pPr>
              <w:pStyle w:val="TableParagraph"/>
              <w:spacing w:before="120"/>
              <w:rPr>
                <w:sz w:val="28"/>
              </w:rPr>
            </w:pPr>
            <w:r>
              <w:rPr>
                <w:sz w:val="28"/>
              </w:rPr>
              <w:t>每天最后离开的人检查水电气门窗等，并留存记录</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4.2.5</w:t>
            </w:r>
          </w:p>
        </w:tc>
        <w:tc>
          <w:tcPr>
            <w:tcW w:w="3820" w:type="dxa"/>
          </w:tcPr>
          <w:p w:rsidR="009C1C48" w:rsidRDefault="009C1C48" w:rsidP="00BB7AFF">
            <w:pPr>
              <w:pStyle w:val="TableParagraph"/>
              <w:spacing w:before="8"/>
              <w:ind w:left="0"/>
              <w:rPr>
                <w:rFonts w:ascii="Times New Roman"/>
                <w:sz w:val="26"/>
              </w:rPr>
            </w:pPr>
          </w:p>
          <w:p w:rsidR="009C1C48" w:rsidRDefault="009C1C48" w:rsidP="00BB7AFF">
            <w:pPr>
              <w:pStyle w:val="TableParagraph"/>
              <w:spacing w:line="201" w:lineRule="auto"/>
              <w:ind w:right="295"/>
              <w:rPr>
                <w:sz w:val="28"/>
              </w:rPr>
            </w:pPr>
            <w:r>
              <w:rPr>
                <w:sz w:val="28"/>
              </w:rPr>
              <w:t>安全检查人员应配备专业的防护和计量用具</w:t>
            </w:r>
          </w:p>
        </w:tc>
        <w:tc>
          <w:tcPr>
            <w:tcW w:w="7374" w:type="dxa"/>
          </w:tcPr>
          <w:p w:rsidR="009C1C48" w:rsidRDefault="009C1C48" w:rsidP="00BB7AFF">
            <w:pPr>
              <w:pStyle w:val="TableParagraph"/>
              <w:spacing w:before="2" w:line="300" w:lineRule="exact"/>
              <w:ind w:right="80"/>
              <w:rPr>
                <w:sz w:val="28"/>
              </w:rPr>
            </w:pPr>
            <w:r>
              <w:rPr>
                <w:sz w:val="28"/>
              </w:rPr>
              <w:t>安全检查人员要佩戴标识、配备照相器具；进入化学、生物、辐射等实验室要穿戴必要的防护装具；检查辐射场所要佩戴个人辐射剂量计；条件许可的，应配备必要的测量计量用具（电笔、万用表、声级计、风速仪等）</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spacing w:before="240"/>
              <w:ind w:left="-192"/>
              <w:rPr>
                <w:sz w:val="28"/>
              </w:rPr>
            </w:pPr>
            <w:r>
              <w:rPr>
                <w:sz w:val="28"/>
              </w:rPr>
              <w:t>、</w:t>
            </w:r>
          </w:p>
        </w:tc>
      </w:tr>
      <w:tr w:rsidR="009C1C48" w:rsidTr="00BB7AFF">
        <w:trPr>
          <w:trHeight w:val="366"/>
        </w:trPr>
        <w:tc>
          <w:tcPr>
            <w:tcW w:w="848" w:type="dxa"/>
          </w:tcPr>
          <w:p w:rsidR="009C1C48" w:rsidRDefault="009C1C48" w:rsidP="00BB7AFF">
            <w:pPr>
              <w:pStyle w:val="TableParagraph"/>
              <w:spacing w:before="6" w:line="340" w:lineRule="exact"/>
              <w:rPr>
                <w:rFonts w:ascii="Calibri"/>
                <w:b/>
                <w:sz w:val="28"/>
              </w:rPr>
            </w:pPr>
            <w:r>
              <w:rPr>
                <w:rFonts w:ascii="Calibri"/>
                <w:b/>
                <w:sz w:val="28"/>
              </w:rPr>
              <w:t>4.3</w:t>
            </w:r>
          </w:p>
        </w:tc>
        <w:tc>
          <w:tcPr>
            <w:tcW w:w="12778" w:type="dxa"/>
            <w:gridSpan w:val="3"/>
          </w:tcPr>
          <w:p w:rsidR="009C1C48" w:rsidRDefault="009C1C48" w:rsidP="00BB7AFF">
            <w:pPr>
              <w:pStyle w:val="TableParagraph"/>
              <w:spacing w:line="347" w:lineRule="exact"/>
              <w:rPr>
                <w:b/>
                <w:sz w:val="28"/>
              </w:rPr>
            </w:pPr>
            <w:r>
              <w:rPr>
                <w:b/>
                <w:sz w:val="28"/>
              </w:rPr>
              <w:t>安全隐患整改</w:t>
            </w: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4.3.1</w:t>
            </w:r>
          </w:p>
        </w:tc>
        <w:tc>
          <w:tcPr>
            <w:tcW w:w="3820" w:type="dxa"/>
          </w:tcPr>
          <w:p w:rsidR="009C1C48" w:rsidRDefault="009C1C48" w:rsidP="00BB7AFF">
            <w:pPr>
              <w:pStyle w:val="TableParagraph"/>
              <w:spacing w:before="7"/>
              <w:ind w:left="0"/>
              <w:rPr>
                <w:rFonts w:ascii="Times New Roman"/>
                <w:sz w:val="26"/>
              </w:rPr>
            </w:pPr>
          </w:p>
          <w:p w:rsidR="009C1C48" w:rsidRDefault="009C1C48" w:rsidP="00BB7AFF">
            <w:pPr>
              <w:pStyle w:val="TableParagraph"/>
              <w:spacing w:before="1" w:line="201" w:lineRule="auto"/>
              <w:ind w:right="295"/>
              <w:rPr>
                <w:sz w:val="28"/>
              </w:rPr>
            </w:pPr>
            <w:r>
              <w:rPr>
                <w:sz w:val="28"/>
              </w:rPr>
              <w:t>检查中发现的问题应以正式形式通知到相关负责人</w:t>
            </w:r>
          </w:p>
        </w:tc>
        <w:tc>
          <w:tcPr>
            <w:tcW w:w="7374" w:type="dxa"/>
          </w:tcPr>
          <w:p w:rsidR="009C1C48" w:rsidRDefault="009C1C48" w:rsidP="00BB7AFF">
            <w:pPr>
              <w:pStyle w:val="TableParagraph"/>
              <w:spacing w:before="2" w:line="300" w:lineRule="exact"/>
              <w:ind w:right="20"/>
              <w:rPr>
                <w:sz w:val="28"/>
              </w:rPr>
            </w:pPr>
            <w:r>
              <w:rPr>
                <w:sz w:val="28"/>
              </w:rPr>
              <w:t>通知的方式包括校网上公告、实验室安全简报、书面或电子的整改通知书等形式。其中整改通知书要包含问题描述整改要求和期限等，并由被查院系单位签收；对整改资料进行规范存档</w:t>
            </w:r>
          </w:p>
        </w:tc>
        <w:tc>
          <w:tcPr>
            <w:tcW w:w="1584" w:type="dxa"/>
          </w:tcPr>
          <w:p w:rsidR="009C1C48" w:rsidRDefault="009C1C48" w:rsidP="00BB7AFF">
            <w:pPr>
              <w:pStyle w:val="TableParagraph"/>
              <w:spacing w:before="9"/>
              <w:ind w:left="0"/>
              <w:rPr>
                <w:rFonts w:ascii="Times New Roman"/>
              </w:rPr>
            </w:pPr>
          </w:p>
          <w:p w:rsidR="009C1C48" w:rsidRDefault="009C1C48" w:rsidP="00BB7AFF">
            <w:pPr>
              <w:pStyle w:val="TableParagraph"/>
              <w:ind w:left="-192"/>
              <w:rPr>
                <w:sz w:val="28"/>
              </w:rPr>
            </w:pPr>
            <w:r>
              <w:rPr>
                <w:sz w:val="28"/>
              </w:rPr>
              <w:t>、</w:t>
            </w:r>
          </w:p>
        </w:tc>
      </w:tr>
      <w:tr w:rsidR="009C1C48" w:rsidTr="00BB7AFF">
        <w:trPr>
          <w:trHeight w:val="898"/>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4.3.2</w:t>
            </w:r>
          </w:p>
        </w:tc>
        <w:tc>
          <w:tcPr>
            <w:tcW w:w="3820" w:type="dxa"/>
          </w:tcPr>
          <w:p w:rsidR="009C1C48" w:rsidRDefault="009C1C48" w:rsidP="00BB7AFF">
            <w:pPr>
              <w:pStyle w:val="TableParagraph"/>
              <w:spacing w:before="153" w:line="201" w:lineRule="auto"/>
              <w:ind w:right="295"/>
              <w:rPr>
                <w:sz w:val="28"/>
              </w:rPr>
            </w:pPr>
            <w:r>
              <w:rPr>
                <w:sz w:val="28"/>
              </w:rPr>
              <w:t>院系应对问题隐患进行及时整改</w:t>
            </w:r>
          </w:p>
        </w:tc>
        <w:tc>
          <w:tcPr>
            <w:tcW w:w="7374" w:type="dxa"/>
          </w:tcPr>
          <w:p w:rsidR="009C1C48" w:rsidRDefault="009C1C48" w:rsidP="00BB7AFF">
            <w:pPr>
              <w:pStyle w:val="TableParagraph"/>
              <w:spacing w:before="4" w:line="201" w:lineRule="auto"/>
              <w:ind w:right="80"/>
              <w:rPr>
                <w:sz w:val="28"/>
              </w:rPr>
            </w:pPr>
            <w:r>
              <w:rPr>
                <w:sz w:val="28"/>
              </w:rPr>
              <w:t>整改报告应在规定时间内提交学校管理部门，并归档；如存在重大隐患，实验室应立即停止实验活动，采取相应防</w:t>
            </w:r>
          </w:p>
          <w:p w:rsidR="009C1C48" w:rsidRDefault="009C1C48" w:rsidP="00BB7AFF">
            <w:pPr>
              <w:pStyle w:val="TableParagraph"/>
              <w:spacing w:line="271" w:lineRule="exact"/>
              <w:rPr>
                <w:sz w:val="28"/>
              </w:rPr>
            </w:pPr>
            <w:r>
              <w:rPr>
                <w:sz w:val="28"/>
              </w:rPr>
              <w:t>范措施或整改完成后方能恢复实验</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t>4.4</w:t>
            </w:r>
          </w:p>
        </w:tc>
        <w:tc>
          <w:tcPr>
            <w:tcW w:w="12778" w:type="dxa"/>
            <w:gridSpan w:val="3"/>
          </w:tcPr>
          <w:p w:rsidR="009C1C48" w:rsidRDefault="009C1C48" w:rsidP="00BB7AFF">
            <w:pPr>
              <w:pStyle w:val="TableParagraph"/>
              <w:spacing w:line="349" w:lineRule="exact"/>
              <w:rPr>
                <w:b/>
                <w:sz w:val="28"/>
              </w:rPr>
            </w:pPr>
            <w:r>
              <w:rPr>
                <w:b/>
                <w:sz w:val="28"/>
              </w:rPr>
              <w:t>安全报告</w:t>
            </w: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4.4.1</w:t>
            </w:r>
          </w:p>
        </w:tc>
        <w:tc>
          <w:tcPr>
            <w:tcW w:w="3820" w:type="dxa"/>
          </w:tcPr>
          <w:p w:rsidR="009C1C48" w:rsidRDefault="009C1C48" w:rsidP="00BB7AFF">
            <w:pPr>
              <w:pStyle w:val="TableParagraph"/>
              <w:spacing w:before="1" w:line="300" w:lineRule="exact"/>
              <w:ind w:right="180"/>
              <w:rPr>
                <w:sz w:val="28"/>
              </w:rPr>
            </w:pPr>
            <w:r>
              <w:rPr>
                <w:sz w:val="28"/>
              </w:rPr>
              <w:t>学校有定期</w:t>
            </w:r>
            <w:r>
              <w:rPr>
                <w:rFonts w:ascii="Calibri" w:eastAsia="Calibri"/>
                <w:sz w:val="28"/>
              </w:rPr>
              <w:t>/</w:t>
            </w:r>
            <w:r>
              <w:rPr>
                <w:sz w:val="28"/>
              </w:rPr>
              <w:t>不定期的安全检查通报</w:t>
            </w:r>
          </w:p>
        </w:tc>
        <w:tc>
          <w:tcPr>
            <w:tcW w:w="7374" w:type="dxa"/>
          </w:tcPr>
          <w:p w:rsidR="009C1C48" w:rsidRDefault="009C1C48" w:rsidP="00BB7AFF">
            <w:pPr>
              <w:pStyle w:val="TableParagraph"/>
              <w:spacing w:before="110"/>
              <w:rPr>
                <w:sz w:val="28"/>
              </w:rPr>
            </w:pPr>
            <w:r>
              <w:rPr>
                <w:sz w:val="28"/>
              </w:rPr>
              <w:t>查看相关资料或电子文档</w:t>
            </w:r>
          </w:p>
        </w:tc>
        <w:tc>
          <w:tcPr>
            <w:tcW w:w="1584" w:type="dxa"/>
          </w:tcPr>
          <w:p w:rsidR="009C1C48" w:rsidRDefault="009C1C48" w:rsidP="00BB7AFF">
            <w:pPr>
              <w:pStyle w:val="TableParagraph"/>
              <w:ind w:left="0"/>
              <w:rPr>
                <w:rFonts w:ascii="Times New Roman"/>
                <w:sz w:val="28"/>
              </w:rPr>
            </w:pPr>
          </w:p>
        </w:tc>
      </w:tr>
      <w:tr w:rsidR="009C1C48" w:rsidTr="00BB7AFF">
        <w:trPr>
          <w:trHeight w:val="366"/>
        </w:trPr>
        <w:tc>
          <w:tcPr>
            <w:tcW w:w="848" w:type="dxa"/>
          </w:tcPr>
          <w:p w:rsidR="009C1C48" w:rsidRDefault="009C1C48" w:rsidP="00BB7AFF">
            <w:pPr>
              <w:pStyle w:val="TableParagraph"/>
              <w:spacing w:before="7" w:line="339" w:lineRule="exact"/>
              <w:rPr>
                <w:rFonts w:ascii="Calibri"/>
                <w:sz w:val="28"/>
              </w:rPr>
            </w:pPr>
            <w:r>
              <w:rPr>
                <w:rFonts w:ascii="Calibri"/>
                <w:sz w:val="28"/>
              </w:rPr>
              <w:t>4.4.2</w:t>
            </w:r>
          </w:p>
        </w:tc>
        <w:tc>
          <w:tcPr>
            <w:tcW w:w="3820" w:type="dxa"/>
          </w:tcPr>
          <w:p w:rsidR="009C1C48" w:rsidRDefault="009C1C48" w:rsidP="00BB7AFF">
            <w:pPr>
              <w:pStyle w:val="TableParagraph"/>
              <w:spacing w:line="346" w:lineRule="exact"/>
              <w:rPr>
                <w:sz w:val="28"/>
              </w:rPr>
            </w:pPr>
            <w:r>
              <w:rPr>
                <w:sz w:val="28"/>
              </w:rPr>
              <w:t>院系有安全检查及整改记录</w:t>
            </w:r>
          </w:p>
        </w:tc>
        <w:tc>
          <w:tcPr>
            <w:tcW w:w="7374" w:type="dxa"/>
          </w:tcPr>
          <w:p w:rsidR="009C1C48" w:rsidRDefault="009C1C48" w:rsidP="00BB7AFF">
            <w:pPr>
              <w:pStyle w:val="TableParagraph"/>
              <w:spacing w:line="346" w:lineRule="exact"/>
              <w:rPr>
                <w:sz w:val="28"/>
              </w:rPr>
            </w:pPr>
            <w:r>
              <w:rPr>
                <w:sz w:val="28"/>
              </w:rPr>
              <w:t>查看相关资料或电子文档</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spacing w:before="7" w:line="341" w:lineRule="exact"/>
              <w:rPr>
                <w:rFonts w:ascii="Calibri"/>
                <w:b/>
                <w:sz w:val="28"/>
              </w:rPr>
            </w:pPr>
            <w:r>
              <w:rPr>
                <w:rFonts w:ascii="Calibri"/>
                <w:b/>
                <w:sz w:val="28"/>
              </w:rPr>
              <w:t>5</w:t>
            </w:r>
          </w:p>
        </w:tc>
        <w:tc>
          <w:tcPr>
            <w:tcW w:w="12778" w:type="dxa"/>
            <w:gridSpan w:val="3"/>
          </w:tcPr>
          <w:p w:rsidR="009C1C48" w:rsidRDefault="009C1C48" w:rsidP="00BB7AFF">
            <w:pPr>
              <w:pStyle w:val="TableParagraph"/>
              <w:spacing w:line="349" w:lineRule="exact"/>
              <w:rPr>
                <w:b/>
                <w:sz w:val="28"/>
              </w:rPr>
            </w:pPr>
            <w:r>
              <w:rPr>
                <w:b/>
                <w:sz w:val="28"/>
              </w:rPr>
              <w:t>实验场所</w:t>
            </w:r>
          </w:p>
        </w:tc>
      </w:tr>
      <w:tr w:rsidR="009C1C48" w:rsidTr="00BB7AFF">
        <w:trPr>
          <w:trHeight w:val="369"/>
        </w:trPr>
        <w:tc>
          <w:tcPr>
            <w:tcW w:w="848" w:type="dxa"/>
          </w:tcPr>
          <w:p w:rsidR="009C1C48" w:rsidRDefault="009C1C48" w:rsidP="00BB7AFF">
            <w:pPr>
              <w:pStyle w:val="TableParagraph"/>
              <w:spacing w:before="7" w:line="341" w:lineRule="exact"/>
              <w:rPr>
                <w:rFonts w:ascii="Calibri"/>
                <w:b/>
                <w:sz w:val="28"/>
              </w:rPr>
            </w:pPr>
            <w:r>
              <w:rPr>
                <w:rFonts w:ascii="Calibri"/>
                <w:b/>
                <w:sz w:val="28"/>
              </w:rPr>
              <w:t>5.1</w:t>
            </w:r>
          </w:p>
        </w:tc>
        <w:tc>
          <w:tcPr>
            <w:tcW w:w="12778" w:type="dxa"/>
            <w:gridSpan w:val="3"/>
          </w:tcPr>
          <w:p w:rsidR="009C1C48" w:rsidRDefault="009C1C48" w:rsidP="00BB7AFF">
            <w:pPr>
              <w:pStyle w:val="TableParagraph"/>
              <w:spacing w:line="349" w:lineRule="exact"/>
              <w:rPr>
                <w:b/>
                <w:sz w:val="28"/>
              </w:rPr>
            </w:pPr>
            <w:r>
              <w:rPr>
                <w:b/>
                <w:sz w:val="28"/>
              </w:rPr>
              <w:t>场所环境</w:t>
            </w: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spacing w:before="1"/>
              <w:rPr>
                <w:rFonts w:ascii="Calibri"/>
                <w:sz w:val="28"/>
              </w:rPr>
            </w:pPr>
            <w:r>
              <w:rPr>
                <w:rFonts w:ascii="Calibri"/>
                <w:sz w:val="28"/>
              </w:rPr>
              <w:t>5.1.1</w:t>
            </w:r>
          </w:p>
        </w:tc>
        <w:tc>
          <w:tcPr>
            <w:tcW w:w="3820" w:type="dxa"/>
          </w:tcPr>
          <w:p w:rsidR="009C1C48" w:rsidRDefault="009C1C48" w:rsidP="00BB7AFF">
            <w:pPr>
              <w:pStyle w:val="TableParagraph"/>
              <w:spacing w:before="8"/>
              <w:ind w:left="0"/>
              <w:rPr>
                <w:rFonts w:ascii="Times New Roman"/>
              </w:rPr>
            </w:pPr>
          </w:p>
          <w:p w:rsidR="009C1C48" w:rsidRDefault="009C1C48" w:rsidP="00BB7AFF">
            <w:pPr>
              <w:pStyle w:val="TableParagraph"/>
              <w:rPr>
                <w:sz w:val="28"/>
              </w:rPr>
            </w:pPr>
            <w:r>
              <w:rPr>
                <w:sz w:val="28"/>
              </w:rPr>
              <w:t>实验场所应张贴安全信息牌</w:t>
            </w:r>
          </w:p>
        </w:tc>
        <w:tc>
          <w:tcPr>
            <w:tcW w:w="7374" w:type="dxa"/>
          </w:tcPr>
          <w:p w:rsidR="009C1C48" w:rsidRDefault="009C1C48" w:rsidP="00BB7AFF">
            <w:pPr>
              <w:pStyle w:val="TableParagraph"/>
              <w:spacing w:before="1" w:line="300" w:lineRule="exact"/>
              <w:ind w:right="80"/>
              <w:jc w:val="both"/>
              <w:rPr>
                <w:sz w:val="28"/>
              </w:rPr>
            </w:pPr>
            <w:r>
              <w:rPr>
                <w:sz w:val="28"/>
              </w:rPr>
              <w:t>每个房间门口挂有安全信息牌，信息包括：安全风险点的警示标识、安全责任人、涉及危险类别、防护措施和有效的应急联系电话等，并及时更新</w:t>
            </w:r>
          </w:p>
        </w:tc>
        <w:tc>
          <w:tcPr>
            <w:tcW w:w="1584" w:type="dxa"/>
          </w:tcPr>
          <w:p w:rsidR="009C1C48" w:rsidRDefault="009C1C48" w:rsidP="00BB7AFF">
            <w:pPr>
              <w:pStyle w:val="TableParagraph"/>
              <w:ind w:left="0"/>
              <w:rPr>
                <w:rFonts w:ascii="Times New Roman"/>
                <w:sz w:val="28"/>
              </w:rPr>
            </w:pPr>
          </w:p>
        </w:tc>
      </w:tr>
      <w:tr w:rsidR="009C1C48" w:rsidTr="00BB7AFF">
        <w:trPr>
          <w:trHeight w:val="1499"/>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51"/>
              <w:rPr>
                <w:rFonts w:ascii="Calibri"/>
                <w:sz w:val="28"/>
              </w:rPr>
            </w:pPr>
            <w:r>
              <w:rPr>
                <w:rFonts w:ascii="Calibri"/>
                <w:sz w:val="28"/>
              </w:rPr>
              <w:t>5.1.2</w:t>
            </w:r>
          </w:p>
        </w:tc>
        <w:tc>
          <w:tcPr>
            <w:tcW w:w="3820" w:type="dxa"/>
          </w:tcPr>
          <w:p w:rsidR="009C1C48" w:rsidRDefault="009C1C48" w:rsidP="00BB7AFF">
            <w:pPr>
              <w:pStyle w:val="TableParagraph"/>
              <w:spacing w:before="7"/>
              <w:ind w:left="0"/>
              <w:rPr>
                <w:rFonts w:ascii="Times New Roman"/>
                <w:sz w:val="39"/>
              </w:rPr>
            </w:pPr>
          </w:p>
          <w:p w:rsidR="009C1C48" w:rsidRDefault="009C1C48" w:rsidP="00BB7AFF">
            <w:pPr>
              <w:pStyle w:val="TableParagraph"/>
              <w:spacing w:line="201" w:lineRule="auto"/>
              <w:ind w:right="295"/>
              <w:rPr>
                <w:sz w:val="28"/>
              </w:rPr>
            </w:pPr>
            <w:r>
              <w:rPr>
                <w:sz w:val="28"/>
              </w:rPr>
              <w:t>实验场所应具备合理的安全空间布局</w:t>
            </w:r>
          </w:p>
        </w:tc>
        <w:tc>
          <w:tcPr>
            <w:tcW w:w="7374" w:type="dxa"/>
          </w:tcPr>
          <w:p w:rsidR="009C1C48" w:rsidRDefault="009C1C48" w:rsidP="00BB7AFF">
            <w:pPr>
              <w:pStyle w:val="TableParagraph"/>
              <w:spacing w:before="4" w:line="201" w:lineRule="auto"/>
              <w:ind w:right="42"/>
              <w:rPr>
                <w:sz w:val="28"/>
              </w:rPr>
            </w:pPr>
            <w:r>
              <w:rPr>
                <w:sz w:val="28"/>
              </w:rPr>
              <w:t xml:space="preserve">超过 </w:t>
            </w:r>
            <w:r>
              <w:rPr>
                <w:rFonts w:ascii="Calibri" w:eastAsia="Calibri"/>
                <w:sz w:val="28"/>
              </w:rPr>
              <w:t xml:space="preserve">200 </w:t>
            </w:r>
            <w:r>
              <w:rPr>
                <w:sz w:val="28"/>
              </w:rPr>
              <w:t>平方米的实验楼层具有至少两处紧急出口，</w:t>
            </w:r>
            <w:r>
              <w:rPr>
                <w:rFonts w:ascii="Calibri" w:eastAsia="Calibri"/>
                <w:sz w:val="28"/>
              </w:rPr>
              <w:t xml:space="preserve">75 </w:t>
            </w:r>
            <w:r>
              <w:rPr>
                <w:sz w:val="28"/>
              </w:rPr>
              <w:t xml:space="preserve">平方米以上实验室要有两个出入口；实验楼大走廊保证留有大于 </w:t>
            </w:r>
            <w:r>
              <w:rPr>
                <w:rFonts w:ascii="Calibri" w:eastAsia="Calibri"/>
                <w:sz w:val="28"/>
              </w:rPr>
              <w:t xml:space="preserve">2 </w:t>
            </w:r>
            <w:r>
              <w:rPr>
                <w:sz w:val="28"/>
              </w:rPr>
              <w:t xml:space="preserve">米净宽的消防通道；实验室操作区层高不低于 </w:t>
            </w:r>
            <w:r>
              <w:rPr>
                <w:rFonts w:ascii="Calibri" w:eastAsia="Calibri"/>
                <w:sz w:val="28"/>
              </w:rPr>
              <w:t xml:space="preserve">2 </w:t>
            </w:r>
            <w:r>
              <w:rPr>
                <w:sz w:val="28"/>
              </w:rPr>
              <w:t>米理工农医类实验室内多人同时进行实验时，人均操作面积</w:t>
            </w:r>
          </w:p>
          <w:p w:rsidR="009C1C48" w:rsidRDefault="009C1C48" w:rsidP="00BB7AFF">
            <w:pPr>
              <w:pStyle w:val="TableParagraph"/>
              <w:spacing w:line="269" w:lineRule="exact"/>
              <w:rPr>
                <w:sz w:val="28"/>
              </w:rPr>
            </w:pPr>
            <w:r>
              <w:rPr>
                <w:sz w:val="28"/>
              </w:rPr>
              <w:t xml:space="preserve">不小于 </w:t>
            </w:r>
            <w:r>
              <w:rPr>
                <w:rFonts w:ascii="Calibri" w:eastAsia="Calibri"/>
                <w:sz w:val="28"/>
              </w:rPr>
              <w:t xml:space="preserve">2.5 </w:t>
            </w:r>
            <w:r>
              <w:rPr>
                <w:sz w:val="28"/>
              </w:rPr>
              <w:t>平方米</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spacing w:before="237"/>
              <w:ind w:left="-192"/>
              <w:rPr>
                <w:sz w:val="28"/>
              </w:rPr>
            </w:pPr>
            <w:r>
              <w:rPr>
                <w:sz w:val="28"/>
              </w:rPr>
              <w:t>；</w:t>
            </w: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5.1.3</w:t>
            </w:r>
          </w:p>
        </w:tc>
        <w:tc>
          <w:tcPr>
            <w:tcW w:w="3820" w:type="dxa"/>
          </w:tcPr>
          <w:p w:rsidR="009C1C48" w:rsidRDefault="009C1C48" w:rsidP="00BB7AFF">
            <w:pPr>
              <w:pStyle w:val="TableParagraph"/>
              <w:spacing w:line="300" w:lineRule="exact"/>
              <w:ind w:right="41"/>
              <w:rPr>
                <w:sz w:val="28"/>
              </w:rPr>
            </w:pPr>
            <w:r>
              <w:rPr>
                <w:sz w:val="28"/>
              </w:rPr>
              <w:t>实验室消防通道通畅，公共场所不堆放仪器和物品</w:t>
            </w:r>
          </w:p>
        </w:tc>
        <w:tc>
          <w:tcPr>
            <w:tcW w:w="7374" w:type="dxa"/>
          </w:tcPr>
          <w:p w:rsidR="009C1C48" w:rsidRDefault="009C1C48" w:rsidP="00BB7AFF">
            <w:pPr>
              <w:pStyle w:val="TableParagraph"/>
              <w:spacing w:before="111"/>
              <w:rPr>
                <w:sz w:val="28"/>
              </w:rPr>
            </w:pPr>
            <w:r>
              <w:rPr>
                <w:sz w:val="28"/>
              </w:rPr>
              <w:t>保持消防通道通畅</w:t>
            </w:r>
          </w:p>
        </w:tc>
        <w:tc>
          <w:tcPr>
            <w:tcW w:w="1584" w:type="dxa"/>
          </w:tcPr>
          <w:p w:rsidR="009C1C48" w:rsidRDefault="009C1C48" w:rsidP="00BB7AFF">
            <w:pPr>
              <w:pStyle w:val="TableParagraph"/>
              <w:ind w:left="0"/>
              <w:rPr>
                <w:rFonts w:ascii="Times New Roman"/>
                <w:sz w:val="28"/>
              </w:rPr>
            </w:pP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rPr>
            </w:pPr>
          </w:p>
          <w:p w:rsidR="009C1C48" w:rsidRDefault="009C1C48" w:rsidP="00BB7AFF">
            <w:pPr>
              <w:pStyle w:val="TableParagraph"/>
              <w:rPr>
                <w:rFonts w:ascii="Calibri"/>
                <w:sz w:val="28"/>
              </w:rPr>
            </w:pPr>
            <w:r>
              <w:rPr>
                <w:rFonts w:ascii="Calibri"/>
                <w:sz w:val="28"/>
              </w:rPr>
              <w:t>5.1.4</w:t>
            </w:r>
          </w:p>
        </w:tc>
        <w:tc>
          <w:tcPr>
            <w:tcW w:w="3820" w:type="dxa"/>
          </w:tcPr>
          <w:p w:rsidR="009C1C48" w:rsidRDefault="009C1C48" w:rsidP="00BB7AFF">
            <w:pPr>
              <w:pStyle w:val="TableParagraph"/>
              <w:spacing w:before="7"/>
              <w:ind w:left="0"/>
              <w:rPr>
                <w:rFonts w:ascii="Times New Roman"/>
                <w:sz w:val="39"/>
              </w:rPr>
            </w:pPr>
          </w:p>
          <w:p w:rsidR="009C1C48" w:rsidRDefault="009C1C48" w:rsidP="00BB7AFF">
            <w:pPr>
              <w:pStyle w:val="TableParagraph"/>
              <w:spacing w:line="201" w:lineRule="auto"/>
              <w:ind w:right="295"/>
              <w:rPr>
                <w:sz w:val="28"/>
              </w:rPr>
            </w:pPr>
            <w:r>
              <w:rPr>
                <w:sz w:val="28"/>
              </w:rPr>
              <w:t>实验室建设和装修应符合消防安全要求</w:t>
            </w:r>
          </w:p>
        </w:tc>
        <w:tc>
          <w:tcPr>
            <w:tcW w:w="7374" w:type="dxa"/>
          </w:tcPr>
          <w:p w:rsidR="009C1C48" w:rsidRDefault="009C1C48" w:rsidP="00BB7AFF">
            <w:pPr>
              <w:pStyle w:val="TableParagraph"/>
              <w:spacing w:before="2" w:line="300" w:lineRule="exact"/>
              <w:ind w:right="80"/>
              <w:jc w:val="both"/>
              <w:rPr>
                <w:sz w:val="28"/>
              </w:rPr>
            </w:pPr>
            <w:r>
              <w:rPr>
                <w:sz w:val="28"/>
              </w:rPr>
              <w:t>实验操作台应选用合格的防火、耐腐蚀材料；仪器设备安装符合建筑物承重载荷；有可燃气体的实验室不设吊顶； 废弃不用的配电箱、插座、水管水龙头、网线、气体管路等，应及时拆除或封闭；实验室门上有观察窗，外开门不阻挡逃生路径</w:t>
            </w:r>
          </w:p>
        </w:tc>
        <w:tc>
          <w:tcPr>
            <w:tcW w:w="1584" w:type="dxa"/>
          </w:tcPr>
          <w:p w:rsidR="009C1C48" w:rsidRDefault="009C1C48" w:rsidP="00BB7AFF">
            <w:pPr>
              <w:pStyle w:val="TableParagraph"/>
              <w:ind w:left="0"/>
              <w:rPr>
                <w:rFonts w:ascii="Times New Roman"/>
                <w:sz w:val="28"/>
              </w:rPr>
            </w:pPr>
          </w:p>
        </w:tc>
      </w:tr>
      <w:tr w:rsidR="009C1C48" w:rsidTr="00BB7AFF">
        <w:trPr>
          <w:trHeight w:val="598"/>
        </w:trPr>
        <w:tc>
          <w:tcPr>
            <w:tcW w:w="848" w:type="dxa"/>
          </w:tcPr>
          <w:p w:rsidR="009C1C48" w:rsidRDefault="009C1C48" w:rsidP="00BB7AFF">
            <w:pPr>
              <w:pStyle w:val="TableParagraph"/>
              <w:spacing w:before="122"/>
              <w:rPr>
                <w:rFonts w:ascii="Calibri"/>
                <w:sz w:val="28"/>
              </w:rPr>
            </w:pPr>
            <w:r>
              <w:rPr>
                <w:rFonts w:ascii="Calibri"/>
                <w:sz w:val="28"/>
              </w:rPr>
              <w:t>5.1.5</w:t>
            </w:r>
          </w:p>
        </w:tc>
        <w:tc>
          <w:tcPr>
            <w:tcW w:w="3820" w:type="dxa"/>
          </w:tcPr>
          <w:p w:rsidR="009C1C48" w:rsidRDefault="009C1C48" w:rsidP="00BB7AFF">
            <w:pPr>
              <w:pStyle w:val="TableParagraph"/>
              <w:spacing w:line="289" w:lineRule="exact"/>
              <w:rPr>
                <w:sz w:val="28"/>
              </w:rPr>
            </w:pPr>
            <w:r>
              <w:rPr>
                <w:sz w:val="28"/>
              </w:rPr>
              <w:t>实验室所有房间均须配有应</w:t>
            </w:r>
          </w:p>
          <w:p w:rsidR="009C1C48" w:rsidRDefault="009C1C48" w:rsidP="00BB7AFF">
            <w:pPr>
              <w:pStyle w:val="TableParagraph"/>
              <w:spacing w:line="289" w:lineRule="exact"/>
              <w:rPr>
                <w:sz w:val="28"/>
              </w:rPr>
            </w:pPr>
            <w:r>
              <w:rPr>
                <w:sz w:val="28"/>
              </w:rPr>
              <w:t>急备用钥匙</w:t>
            </w:r>
          </w:p>
        </w:tc>
        <w:tc>
          <w:tcPr>
            <w:tcW w:w="7374" w:type="dxa"/>
          </w:tcPr>
          <w:p w:rsidR="009C1C48" w:rsidRDefault="009C1C48" w:rsidP="00BB7AFF">
            <w:pPr>
              <w:pStyle w:val="TableParagraph"/>
              <w:spacing w:before="108"/>
              <w:rPr>
                <w:sz w:val="28"/>
              </w:rPr>
            </w:pPr>
            <w:r>
              <w:rPr>
                <w:sz w:val="28"/>
              </w:rPr>
              <w:t>应急备用钥匙需集中存放、统一管理，应急时方便取用</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10"/>
              <w:ind w:left="0"/>
              <w:rPr>
                <w:rFonts w:ascii="Times New Roman"/>
                <w:sz w:val="23"/>
              </w:rPr>
            </w:pPr>
          </w:p>
          <w:p w:rsidR="009C1C48" w:rsidRDefault="009C1C48" w:rsidP="00BB7AFF">
            <w:pPr>
              <w:pStyle w:val="TableParagraph"/>
              <w:rPr>
                <w:rFonts w:ascii="Calibri"/>
                <w:sz w:val="28"/>
              </w:rPr>
            </w:pPr>
            <w:r>
              <w:rPr>
                <w:rFonts w:ascii="Calibri"/>
                <w:sz w:val="28"/>
              </w:rPr>
              <w:t>5.1.6</w:t>
            </w:r>
          </w:p>
        </w:tc>
        <w:tc>
          <w:tcPr>
            <w:tcW w:w="3820" w:type="dxa"/>
          </w:tcPr>
          <w:p w:rsidR="009C1C48" w:rsidRDefault="009C1C48" w:rsidP="00BB7AFF">
            <w:pPr>
              <w:pStyle w:val="TableParagraph"/>
              <w:spacing w:before="155" w:line="201" w:lineRule="auto"/>
              <w:ind w:right="293"/>
              <w:rPr>
                <w:sz w:val="28"/>
              </w:rPr>
            </w:pPr>
            <w:r>
              <w:rPr>
                <w:sz w:val="28"/>
              </w:rPr>
              <w:t>实验设备需做好振动减震和噪音降噪</w:t>
            </w:r>
          </w:p>
        </w:tc>
        <w:tc>
          <w:tcPr>
            <w:tcW w:w="7374" w:type="dxa"/>
          </w:tcPr>
          <w:p w:rsidR="009C1C48" w:rsidRDefault="009C1C48" w:rsidP="00BB7AFF">
            <w:pPr>
              <w:pStyle w:val="TableParagraph"/>
              <w:spacing w:before="1" w:line="300" w:lineRule="exact"/>
              <w:ind w:right="78"/>
              <w:jc w:val="both"/>
              <w:rPr>
                <w:sz w:val="28"/>
              </w:rPr>
            </w:pPr>
            <w:r>
              <w:rPr>
                <w:sz w:val="28"/>
              </w:rPr>
              <w:t xml:space="preserve">容易产生振动的设备，需考虑建立合理的减震措施；易对外产生磁场或易受磁场干扰的设备，需做好磁屏蔽；实验室噪声一般不高于 </w:t>
            </w:r>
            <w:r>
              <w:rPr>
                <w:rFonts w:ascii="Calibri" w:eastAsia="Calibri"/>
                <w:sz w:val="28"/>
              </w:rPr>
              <w:t xml:space="preserve">55 </w:t>
            </w:r>
            <w:r>
              <w:rPr>
                <w:sz w:val="28"/>
              </w:rPr>
              <w:t xml:space="preserve">分贝（机械设备不高于 </w:t>
            </w:r>
            <w:r>
              <w:rPr>
                <w:rFonts w:ascii="Calibri" w:eastAsia="Calibri"/>
                <w:sz w:val="28"/>
              </w:rPr>
              <w:t xml:space="preserve">70 </w:t>
            </w:r>
            <w:r>
              <w:rPr>
                <w:sz w:val="28"/>
              </w:rPr>
              <w:t>分贝）</w:t>
            </w:r>
          </w:p>
        </w:tc>
        <w:tc>
          <w:tcPr>
            <w:tcW w:w="1584" w:type="dxa"/>
          </w:tcPr>
          <w:p w:rsidR="009C1C48" w:rsidRDefault="009C1C48" w:rsidP="00BB7AFF">
            <w:pPr>
              <w:pStyle w:val="TableParagraph"/>
              <w:ind w:left="0"/>
              <w:rPr>
                <w:rFonts w:ascii="Times New Roman"/>
                <w:sz w:val="28"/>
              </w:rPr>
            </w:pPr>
          </w:p>
        </w:tc>
      </w:tr>
      <w:tr w:rsidR="009C1C48" w:rsidTr="00BB7AFF">
        <w:trPr>
          <w:trHeight w:val="596"/>
        </w:trPr>
        <w:tc>
          <w:tcPr>
            <w:tcW w:w="848" w:type="dxa"/>
          </w:tcPr>
          <w:p w:rsidR="009C1C48" w:rsidRDefault="009C1C48" w:rsidP="00BB7AFF">
            <w:pPr>
              <w:pStyle w:val="TableParagraph"/>
              <w:spacing w:before="124"/>
              <w:rPr>
                <w:rFonts w:ascii="Calibri"/>
                <w:sz w:val="28"/>
              </w:rPr>
            </w:pPr>
            <w:r>
              <w:rPr>
                <w:rFonts w:ascii="Calibri"/>
                <w:sz w:val="28"/>
              </w:rPr>
              <w:lastRenderedPageBreak/>
              <w:t>5.1.7</w:t>
            </w:r>
          </w:p>
        </w:tc>
        <w:tc>
          <w:tcPr>
            <w:tcW w:w="3820" w:type="dxa"/>
          </w:tcPr>
          <w:p w:rsidR="009C1C48" w:rsidRDefault="009C1C48" w:rsidP="00BB7AFF">
            <w:pPr>
              <w:pStyle w:val="TableParagraph"/>
              <w:spacing w:line="300" w:lineRule="exact"/>
              <w:ind w:right="41"/>
              <w:rPr>
                <w:sz w:val="28"/>
              </w:rPr>
            </w:pPr>
            <w:r>
              <w:rPr>
                <w:sz w:val="28"/>
              </w:rPr>
              <w:t>实验室水、电、气管线布局合理，安装施工规范</w:t>
            </w:r>
          </w:p>
        </w:tc>
        <w:tc>
          <w:tcPr>
            <w:tcW w:w="7374" w:type="dxa"/>
          </w:tcPr>
          <w:p w:rsidR="009C1C48" w:rsidRDefault="009C1C48" w:rsidP="00BB7AFF">
            <w:pPr>
              <w:pStyle w:val="TableParagraph"/>
              <w:spacing w:line="300" w:lineRule="exact"/>
              <w:ind w:right="80"/>
              <w:rPr>
                <w:sz w:val="28"/>
              </w:rPr>
            </w:pPr>
            <w:r>
              <w:rPr>
                <w:sz w:val="28"/>
              </w:rPr>
              <w:t>采用管道供气的实验室，输气管道及阀门无漏气现象，并有明确标识；供气管道有名称和气体流向标识，无破损；</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footerReference w:type="even" r:id="rId5"/>
          <w:footerReference w:type="default" r:id="rId6"/>
          <w:pgSz w:w="16840" w:h="11910" w:orient="landscape"/>
          <w:pgMar w:top="1100" w:right="1180" w:bottom="1900" w:left="1800" w:header="0" w:footer="1709" w:gutter="0"/>
          <w:pgNumType w:start="1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line="319" w:lineRule="exact"/>
              <w:rPr>
                <w:sz w:val="28"/>
              </w:rPr>
            </w:pPr>
            <w:r>
              <w:rPr>
                <w:sz w:val="28"/>
              </w:rPr>
              <w:t>高温、明火设备放置位置与气体管道有安全间隔距离</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7" w:line="341" w:lineRule="exact"/>
              <w:rPr>
                <w:rFonts w:ascii="Calibri"/>
                <w:b/>
                <w:sz w:val="28"/>
              </w:rPr>
            </w:pPr>
            <w:r>
              <w:rPr>
                <w:rFonts w:ascii="Calibri"/>
                <w:b/>
                <w:sz w:val="28"/>
              </w:rPr>
              <w:t>5.2</w:t>
            </w:r>
          </w:p>
        </w:tc>
        <w:tc>
          <w:tcPr>
            <w:tcW w:w="12778" w:type="dxa"/>
            <w:gridSpan w:val="3"/>
          </w:tcPr>
          <w:p w:rsidR="009C1C48" w:rsidRDefault="009C1C48" w:rsidP="00BB7AFF">
            <w:pPr>
              <w:pStyle w:val="TableParagraph"/>
              <w:spacing w:line="349" w:lineRule="exact"/>
              <w:rPr>
                <w:b/>
                <w:sz w:val="28"/>
              </w:rPr>
            </w:pPr>
            <w:r>
              <w:rPr>
                <w:b/>
                <w:sz w:val="28"/>
              </w:rPr>
              <w:t>卫生与日常管理</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5.2.1</w:t>
            </w:r>
          </w:p>
        </w:tc>
        <w:tc>
          <w:tcPr>
            <w:tcW w:w="3820" w:type="dxa"/>
          </w:tcPr>
          <w:p w:rsidR="009C1C48" w:rsidRDefault="009C1C48" w:rsidP="00BB7AFF">
            <w:pPr>
              <w:pStyle w:val="TableParagraph"/>
              <w:spacing w:before="1" w:line="300" w:lineRule="exact"/>
              <w:ind w:right="34"/>
              <w:rPr>
                <w:sz w:val="28"/>
              </w:rPr>
            </w:pPr>
            <w:r>
              <w:rPr>
                <w:sz w:val="28"/>
              </w:rPr>
              <w:t>实验室分区应相对独立，布局合理</w:t>
            </w:r>
          </w:p>
        </w:tc>
        <w:tc>
          <w:tcPr>
            <w:tcW w:w="7374" w:type="dxa"/>
          </w:tcPr>
          <w:p w:rsidR="009C1C48" w:rsidRDefault="009C1C48" w:rsidP="00BB7AFF">
            <w:pPr>
              <w:pStyle w:val="TableParagraph"/>
              <w:spacing w:before="1" w:line="300" w:lineRule="exact"/>
              <w:ind w:right="80"/>
              <w:rPr>
                <w:sz w:val="28"/>
              </w:rPr>
            </w:pPr>
            <w:r>
              <w:rPr>
                <w:sz w:val="28"/>
              </w:rPr>
              <w:t>有毒有害实验区与学习区明确分开，合理布局，重点关注化学、生物、辐射、激光等类别实验室</w:t>
            </w:r>
          </w:p>
        </w:tc>
        <w:tc>
          <w:tcPr>
            <w:tcW w:w="1584" w:type="dxa"/>
          </w:tcPr>
          <w:p w:rsidR="009C1C48" w:rsidRDefault="009C1C48" w:rsidP="00BB7AFF">
            <w:pPr>
              <w:pStyle w:val="TableParagraph"/>
              <w:ind w:left="0"/>
              <w:rPr>
                <w:rFonts w:ascii="Times New Roman"/>
                <w:sz w:val="28"/>
              </w:rPr>
            </w:pPr>
          </w:p>
        </w:tc>
      </w:tr>
      <w:tr w:rsidR="009C1C48" w:rsidTr="00BB7AFF">
        <w:trPr>
          <w:trHeight w:val="899"/>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5.2.2</w:t>
            </w:r>
          </w:p>
        </w:tc>
        <w:tc>
          <w:tcPr>
            <w:tcW w:w="3820" w:type="dxa"/>
          </w:tcPr>
          <w:p w:rsidR="009C1C48" w:rsidRDefault="009C1C48" w:rsidP="00BB7AFF">
            <w:pPr>
              <w:pStyle w:val="TableParagraph"/>
              <w:spacing w:before="6"/>
              <w:ind w:left="0"/>
              <w:rPr>
                <w:rFonts w:ascii="Times New Roman"/>
              </w:rPr>
            </w:pPr>
          </w:p>
          <w:p w:rsidR="009C1C48" w:rsidRDefault="009C1C48" w:rsidP="00BB7AFF">
            <w:pPr>
              <w:pStyle w:val="TableParagraph"/>
              <w:rPr>
                <w:sz w:val="28"/>
              </w:rPr>
            </w:pPr>
            <w:r>
              <w:rPr>
                <w:sz w:val="28"/>
              </w:rPr>
              <w:t>实验室环境应整洁卫生有序</w:t>
            </w:r>
          </w:p>
        </w:tc>
        <w:tc>
          <w:tcPr>
            <w:tcW w:w="7374" w:type="dxa"/>
          </w:tcPr>
          <w:p w:rsidR="009C1C48" w:rsidRDefault="009C1C48" w:rsidP="00BB7AFF">
            <w:pPr>
              <w:pStyle w:val="TableParagraph"/>
              <w:spacing w:before="4" w:line="201" w:lineRule="auto"/>
              <w:ind w:right="21"/>
              <w:rPr>
                <w:sz w:val="28"/>
              </w:rPr>
            </w:pPr>
            <w:r>
              <w:rPr>
                <w:sz w:val="28"/>
              </w:rPr>
              <w:t>实验室物品摆放有序，卫生状况良好，实验完毕物品归位无废弃物品、不放无关物品；不在实验室睡觉过夜，不存</w:t>
            </w:r>
          </w:p>
          <w:p w:rsidR="009C1C48" w:rsidRDefault="009C1C48" w:rsidP="00BB7AFF">
            <w:pPr>
              <w:pStyle w:val="TableParagraph"/>
              <w:spacing w:line="272" w:lineRule="exact"/>
              <w:rPr>
                <w:sz w:val="28"/>
              </w:rPr>
            </w:pPr>
            <w:r>
              <w:rPr>
                <w:sz w:val="28"/>
              </w:rPr>
              <w:t>放和烧煮食物、饮食，禁止吸烟、不使用可燃性蚊香</w:t>
            </w:r>
          </w:p>
        </w:tc>
        <w:tc>
          <w:tcPr>
            <w:tcW w:w="1584" w:type="dxa"/>
          </w:tcPr>
          <w:p w:rsidR="009C1C48" w:rsidRDefault="009C1C48" w:rsidP="00BB7AFF">
            <w:pPr>
              <w:pStyle w:val="TableParagraph"/>
              <w:spacing w:line="318" w:lineRule="exact"/>
              <w:ind w:left="-192"/>
              <w:rPr>
                <w:sz w:val="28"/>
              </w:rPr>
            </w:pPr>
            <w:r>
              <w:rPr>
                <w:sz w:val="28"/>
              </w:rPr>
              <w:t>，</w:t>
            </w:r>
          </w:p>
        </w:tc>
      </w:tr>
      <w:tr w:rsidR="009C1C48" w:rsidTr="00BB7AFF">
        <w:trPr>
          <w:trHeight w:val="368"/>
        </w:trPr>
        <w:tc>
          <w:tcPr>
            <w:tcW w:w="848" w:type="dxa"/>
          </w:tcPr>
          <w:p w:rsidR="009C1C48" w:rsidRDefault="009C1C48" w:rsidP="00BB7AFF">
            <w:pPr>
              <w:pStyle w:val="TableParagraph"/>
              <w:spacing w:before="9" w:line="339" w:lineRule="exact"/>
              <w:rPr>
                <w:rFonts w:ascii="Calibri"/>
                <w:sz w:val="28"/>
              </w:rPr>
            </w:pPr>
            <w:r>
              <w:rPr>
                <w:rFonts w:ascii="Calibri"/>
                <w:sz w:val="28"/>
              </w:rPr>
              <w:t>5.2.3</w:t>
            </w:r>
          </w:p>
        </w:tc>
        <w:tc>
          <w:tcPr>
            <w:tcW w:w="3820" w:type="dxa"/>
          </w:tcPr>
          <w:p w:rsidR="009C1C48" w:rsidRDefault="009C1C48" w:rsidP="00BB7AFF">
            <w:pPr>
              <w:pStyle w:val="TableParagraph"/>
              <w:spacing w:line="349" w:lineRule="exact"/>
              <w:rPr>
                <w:sz w:val="28"/>
              </w:rPr>
            </w:pPr>
            <w:r>
              <w:rPr>
                <w:sz w:val="28"/>
              </w:rPr>
              <w:t>实验室有卫生安全值日制度</w:t>
            </w:r>
          </w:p>
        </w:tc>
        <w:tc>
          <w:tcPr>
            <w:tcW w:w="7374" w:type="dxa"/>
          </w:tcPr>
          <w:p w:rsidR="009C1C48" w:rsidRDefault="009C1C48" w:rsidP="00BB7AFF">
            <w:pPr>
              <w:pStyle w:val="TableParagraph"/>
              <w:spacing w:line="349" w:lineRule="exact"/>
              <w:rPr>
                <w:sz w:val="28"/>
              </w:rPr>
            </w:pPr>
            <w:r>
              <w:rPr>
                <w:sz w:val="28"/>
              </w:rPr>
              <w:t>实验期间有值日情况记录</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7"/>
              <w:rPr>
                <w:rFonts w:ascii="Calibri"/>
                <w:b/>
                <w:sz w:val="28"/>
              </w:rPr>
            </w:pPr>
            <w:r>
              <w:rPr>
                <w:rFonts w:ascii="Calibri"/>
                <w:b/>
                <w:sz w:val="28"/>
              </w:rPr>
              <w:t>5.3</w:t>
            </w:r>
          </w:p>
        </w:tc>
        <w:tc>
          <w:tcPr>
            <w:tcW w:w="12778" w:type="dxa"/>
            <w:gridSpan w:val="3"/>
          </w:tcPr>
          <w:p w:rsidR="009C1C48" w:rsidRDefault="009C1C48" w:rsidP="00BB7AFF">
            <w:pPr>
              <w:pStyle w:val="TableParagraph"/>
              <w:spacing w:line="349" w:lineRule="exact"/>
              <w:rPr>
                <w:b/>
                <w:sz w:val="28"/>
              </w:rPr>
            </w:pPr>
            <w:r>
              <w:rPr>
                <w:b/>
                <w:sz w:val="28"/>
              </w:rPr>
              <w:t>场所其它安全</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5.3.1</w:t>
            </w:r>
          </w:p>
        </w:tc>
        <w:tc>
          <w:tcPr>
            <w:tcW w:w="3820" w:type="dxa"/>
          </w:tcPr>
          <w:p w:rsidR="009C1C48" w:rsidRDefault="009C1C48" w:rsidP="00BB7AFF">
            <w:pPr>
              <w:pStyle w:val="TableParagraph"/>
              <w:spacing w:line="300" w:lineRule="exact"/>
              <w:ind w:right="31"/>
              <w:rPr>
                <w:sz w:val="28"/>
              </w:rPr>
            </w:pPr>
            <w:r>
              <w:rPr>
                <w:sz w:val="28"/>
              </w:rPr>
              <w:t>每间实验室均有编号并登记造册</w:t>
            </w:r>
          </w:p>
        </w:tc>
        <w:tc>
          <w:tcPr>
            <w:tcW w:w="7374" w:type="dxa"/>
          </w:tcPr>
          <w:p w:rsidR="009C1C48" w:rsidRDefault="009C1C48" w:rsidP="00BB7AFF">
            <w:pPr>
              <w:pStyle w:val="TableParagraph"/>
              <w:spacing w:before="111"/>
              <w:rPr>
                <w:sz w:val="28"/>
              </w:rPr>
            </w:pPr>
            <w:r>
              <w:rPr>
                <w:sz w:val="28"/>
              </w:rPr>
              <w:t>查看现场</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5.3.2</w:t>
            </w:r>
          </w:p>
        </w:tc>
        <w:tc>
          <w:tcPr>
            <w:tcW w:w="3820" w:type="dxa"/>
          </w:tcPr>
          <w:p w:rsidR="009C1C48" w:rsidRDefault="009C1C48" w:rsidP="00BB7AFF">
            <w:pPr>
              <w:pStyle w:val="TableParagraph"/>
              <w:spacing w:line="300" w:lineRule="exact"/>
              <w:ind w:right="31"/>
              <w:rPr>
                <w:sz w:val="28"/>
              </w:rPr>
            </w:pPr>
            <w:r>
              <w:rPr>
                <w:sz w:val="28"/>
              </w:rPr>
              <w:t>危险性实验室应配备急救物品</w:t>
            </w:r>
          </w:p>
        </w:tc>
        <w:tc>
          <w:tcPr>
            <w:tcW w:w="7374" w:type="dxa"/>
          </w:tcPr>
          <w:p w:rsidR="009C1C48" w:rsidRDefault="009C1C48" w:rsidP="00BB7AFF">
            <w:pPr>
              <w:pStyle w:val="TableParagraph"/>
              <w:spacing w:before="111"/>
              <w:rPr>
                <w:sz w:val="28"/>
              </w:rPr>
            </w:pPr>
            <w:r>
              <w:rPr>
                <w:sz w:val="28"/>
              </w:rPr>
              <w:t>配备的药箱不上锁，并定期检查药品是否在保质期内</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5.3.3</w:t>
            </w:r>
          </w:p>
        </w:tc>
        <w:tc>
          <w:tcPr>
            <w:tcW w:w="3820" w:type="dxa"/>
          </w:tcPr>
          <w:p w:rsidR="009C1C48" w:rsidRDefault="009C1C48" w:rsidP="00BB7AFF">
            <w:pPr>
              <w:pStyle w:val="TableParagraph"/>
              <w:spacing w:before="2" w:line="300" w:lineRule="exact"/>
              <w:ind w:right="31"/>
              <w:rPr>
                <w:sz w:val="28"/>
              </w:rPr>
            </w:pPr>
            <w:r>
              <w:rPr>
                <w:sz w:val="28"/>
              </w:rPr>
              <w:t>废弃的实验室有安全防范措施和明显标识</w:t>
            </w:r>
          </w:p>
        </w:tc>
        <w:tc>
          <w:tcPr>
            <w:tcW w:w="7374" w:type="dxa"/>
          </w:tcPr>
          <w:p w:rsidR="009C1C48" w:rsidRDefault="009C1C48" w:rsidP="00BB7AFF">
            <w:pPr>
              <w:pStyle w:val="TableParagraph"/>
              <w:spacing w:before="111"/>
              <w:rPr>
                <w:sz w:val="28"/>
              </w:rPr>
            </w:pPr>
            <w:r>
              <w:rPr>
                <w:sz w:val="28"/>
              </w:rPr>
              <w:t>查看现场</w:t>
            </w:r>
          </w:p>
        </w:tc>
        <w:tc>
          <w:tcPr>
            <w:tcW w:w="1584" w:type="dxa"/>
          </w:tcPr>
          <w:p w:rsidR="009C1C48" w:rsidRDefault="009C1C48" w:rsidP="00BB7AFF">
            <w:pPr>
              <w:pStyle w:val="TableParagraph"/>
              <w:ind w:left="0"/>
              <w:rPr>
                <w:rFonts w:ascii="Times New Roman"/>
                <w:sz w:val="28"/>
              </w:rPr>
            </w:pPr>
          </w:p>
        </w:tc>
      </w:tr>
      <w:tr w:rsidR="009C1C48" w:rsidTr="00BB7AFF">
        <w:trPr>
          <w:trHeight w:val="366"/>
        </w:trPr>
        <w:tc>
          <w:tcPr>
            <w:tcW w:w="848" w:type="dxa"/>
          </w:tcPr>
          <w:p w:rsidR="009C1C48" w:rsidRDefault="009C1C48" w:rsidP="00BB7AFF">
            <w:pPr>
              <w:pStyle w:val="TableParagraph"/>
              <w:spacing w:before="6" w:line="340" w:lineRule="exact"/>
              <w:rPr>
                <w:rFonts w:ascii="Calibri"/>
                <w:b/>
                <w:sz w:val="28"/>
              </w:rPr>
            </w:pPr>
            <w:r>
              <w:rPr>
                <w:rFonts w:ascii="Calibri"/>
                <w:b/>
                <w:sz w:val="28"/>
              </w:rPr>
              <w:t>6</w:t>
            </w:r>
          </w:p>
        </w:tc>
        <w:tc>
          <w:tcPr>
            <w:tcW w:w="12778" w:type="dxa"/>
            <w:gridSpan w:val="3"/>
          </w:tcPr>
          <w:p w:rsidR="009C1C48" w:rsidRDefault="009C1C48" w:rsidP="00BB7AFF">
            <w:pPr>
              <w:pStyle w:val="TableParagraph"/>
              <w:spacing w:line="347" w:lineRule="exact"/>
              <w:rPr>
                <w:b/>
                <w:sz w:val="28"/>
              </w:rPr>
            </w:pPr>
            <w:r>
              <w:rPr>
                <w:b/>
                <w:sz w:val="28"/>
              </w:rPr>
              <w:t>安全设施</w:t>
            </w:r>
          </w:p>
        </w:tc>
      </w:tr>
      <w:tr w:rsidR="009C1C48" w:rsidTr="00BB7AFF">
        <w:trPr>
          <w:trHeight w:val="369"/>
        </w:trPr>
        <w:tc>
          <w:tcPr>
            <w:tcW w:w="848" w:type="dxa"/>
          </w:tcPr>
          <w:p w:rsidR="009C1C48" w:rsidRDefault="009C1C48" w:rsidP="00BB7AFF">
            <w:pPr>
              <w:pStyle w:val="TableParagraph"/>
              <w:spacing w:before="9" w:line="340" w:lineRule="exact"/>
              <w:rPr>
                <w:rFonts w:ascii="Calibri"/>
                <w:b/>
                <w:sz w:val="28"/>
              </w:rPr>
            </w:pPr>
            <w:r>
              <w:rPr>
                <w:rFonts w:ascii="Calibri"/>
                <w:b/>
                <w:sz w:val="28"/>
              </w:rPr>
              <w:t>6.1</w:t>
            </w:r>
          </w:p>
        </w:tc>
        <w:tc>
          <w:tcPr>
            <w:tcW w:w="12778" w:type="dxa"/>
            <w:gridSpan w:val="3"/>
          </w:tcPr>
          <w:p w:rsidR="009C1C48" w:rsidRDefault="009C1C48" w:rsidP="00BB7AFF">
            <w:pPr>
              <w:pStyle w:val="TableParagraph"/>
              <w:spacing w:line="349" w:lineRule="exact"/>
              <w:rPr>
                <w:b/>
                <w:sz w:val="28"/>
              </w:rPr>
            </w:pPr>
            <w:r>
              <w:rPr>
                <w:b/>
                <w:sz w:val="28"/>
              </w:rPr>
              <w:t>消防设施</w:t>
            </w: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6.1.1</w:t>
            </w:r>
          </w:p>
        </w:tc>
        <w:tc>
          <w:tcPr>
            <w:tcW w:w="3820" w:type="dxa"/>
          </w:tcPr>
          <w:p w:rsidR="009C1C48" w:rsidRDefault="009C1C48" w:rsidP="00BB7AFF">
            <w:pPr>
              <w:pStyle w:val="TableParagraph"/>
              <w:spacing w:before="8"/>
              <w:ind w:left="0"/>
              <w:rPr>
                <w:rFonts w:ascii="Times New Roman"/>
                <w:sz w:val="26"/>
              </w:rPr>
            </w:pPr>
          </w:p>
          <w:p w:rsidR="009C1C48" w:rsidRDefault="009C1C48" w:rsidP="00BB7AFF">
            <w:pPr>
              <w:pStyle w:val="TableParagraph"/>
              <w:spacing w:line="201" w:lineRule="auto"/>
              <w:ind w:right="295"/>
              <w:rPr>
                <w:sz w:val="28"/>
              </w:rPr>
            </w:pPr>
            <w:r>
              <w:rPr>
                <w:sz w:val="28"/>
              </w:rPr>
              <w:t>实验室应配备合适的灭火设备，并定期开展使用训练</w:t>
            </w:r>
          </w:p>
        </w:tc>
        <w:tc>
          <w:tcPr>
            <w:tcW w:w="7374" w:type="dxa"/>
          </w:tcPr>
          <w:p w:rsidR="009C1C48" w:rsidRDefault="009C1C48" w:rsidP="00BB7AFF">
            <w:pPr>
              <w:pStyle w:val="TableParagraph"/>
              <w:spacing w:before="2" w:line="300" w:lineRule="exact"/>
              <w:ind w:right="80"/>
              <w:jc w:val="both"/>
              <w:rPr>
                <w:sz w:val="28"/>
              </w:rPr>
            </w:pPr>
            <w:r>
              <w:rPr>
                <w:sz w:val="28"/>
              </w:rPr>
              <w:t>烟感报警器、灭火器、灭火毯、消防沙、消防喷淋等，应正常有效、方便取用；灭火器种类配置正确；灭火器在有效期内（压力指针位置正常等），安全销（拉针）正常， 瓶身无破损、腐蚀</w:t>
            </w:r>
          </w:p>
        </w:tc>
        <w:tc>
          <w:tcPr>
            <w:tcW w:w="1584" w:type="dxa"/>
          </w:tcPr>
          <w:p w:rsidR="009C1C48" w:rsidRDefault="009C1C48" w:rsidP="00BB7AFF">
            <w:pPr>
              <w:pStyle w:val="TableParagraph"/>
              <w:ind w:left="0"/>
              <w:rPr>
                <w:rFonts w:ascii="Times New Roman"/>
                <w:sz w:val="28"/>
              </w:rPr>
            </w:pPr>
          </w:p>
        </w:tc>
      </w:tr>
      <w:tr w:rsidR="009C1C48" w:rsidTr="00BB7AFF">
        <w:trPr>
          <w:trHeight w:val="364"/>
        </w:trPr>
        <w:tc>
          <w:tcPr>
            <w:tcW w:w="848" w:type="dxa"/>
          </w:tcPr>
          <w:p w:rsidR="009C1C48" w:rsidRDefault="009C1C48" w:rsidP="00BB7AFF">
            <w:pPr>
              <w:pStyle w:val="TableParagraph"/>
              <w:spacing w:before="6" w:line="338" w:lineRule="exact"/>
              <w:rPr>
                <w:rFonts w:ascii="Calibri"/>
                <w:sz w:val="28"/>
              </w:rPr>
            </w:pPr>
            <w:r>
              <w:rPr>
                <w:rFonts w:ascii="Calibri"/>
                <w:sz w:val="28"/>
              </w:rPr>
              <w:t>6.1.2</w:t>
            </w:r>
          </w:p>
        </w:tc>
        <w:tc>
          <w:tcPr>
            <w:tcW w:w="3820" w:type="dxa"/>
          </w:tcPr>
          <w:p w:rsidR="009C1C48" w:rsidRDefault="009C1C48" w:rsidP="00BB7AFF">
            <w:pPr>
              <w:pStyle w:val="TableParagraph"/>
              <w:spacing w:line="345" w:lineRule="exact"/>
              <w:rPr>
                <w:sz w:val="28"/>
              </w:rPr>
            </w:pPr>
            <w:r>
              <w:rPr>
                <w:sz w:val="28"/>
              </w:rPr>
              <w:t>紧急逃生疏散路线通畅</w:t>
            </w:r>
          </w:p>
        </w:tc>
        <w:tc>
          <w:tcPr>
            <w:tcW w:w="7374" w:type="dxa"/>
          </w:tcPr>
          <w:p w:rsidR="009C1C48" w:rsidRDefault="009C1C48" w:rsidP="00BB7AFF">
            <w:pPr>
              <w:pStyle w:val="TableParagraph"/>
              <w:spacing w:before="3" w:line="342" w:lineRule="exact"/>
              <w:rPr>
                <w:sz w:val="28"/>
              </w:rPr>
            </w:pPr>
            <w:r>
              <w:rPr>
                <w:sz w:val="28"/>
              </w:rPr>
              <w:t>在显著位置张贴有紧急逃生疏散路线图，疏散路线图的逃</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1452"/>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before="2" w:line="360" w:lineRule="atLeast"/>
              <w:ind w:right="20"/>
              <w:jc w:val="both"/>
              <w:rPr>
                <w:sz w:val="28"/>
              </w:rPr>
            </w:pPr>
            <w:r>
              <w:rPr>
                <w:sz w:val="28"/>
              </w:rPr>
              <w:t>生路线应有二条（含）以上；路线与现场情况符合；主要逃生路径（室内、楼梯、通道和出口处）有足够的紧急照明灯，功能正常，并设置有效标识指示逃生方向；师生应熟悉紧急疏散路线及火场逃生注意事项</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0" w:lineRule="exact"/>
              <w:rPr>
                <w:rFonts w:ascii="Calibri"/>
                <w:b/>
                <w:sz w:val="28"/>
              </w:rPr>
            </w:pPr>
            <w:r>
              <w:rPr>
                <w:rFonts w:ascii="Calibri"/>
                <w:b/>
                <w:sz w:val="28"/>
              </w:rPr>
              <w:t>6.2</w:t>
            </w:r>
          </w:p>
        </w:tc>
        <w:tc>
          <w:tcPr>
            <w:tcW w:w="12778" w:type="dxa"/>
            <w:gridSpan w:val="3"/>
          </w:tcPr>
          <w:p w:rsidR="009C1C48" w:rsidRDefault="009C1C48" w:rsidP="00BB7AFF">
            <w:pPr>
              <w:pStyle w:val="TableParagraph"/>
              <w:spacing w:line="349" w:lineRule="exact"/>
              <w:rPr>
                <w:b/>
                <w:sz w:val="28"/>
              </w:rPr>
            </w:pPr>
            <w:r>
              <w:rPr>
                <w:b/>
                <w:sz w:val="28"/>
              </w:rPr>
              <w:t>应急喷淋与洗眼装置</w:t>
            </w:r>
          </w:p>
        </w:tc>
      </w:tr>
      <w:tr w:rsidR="009C1C48" w:rsidTr="00BB7AFF">
        <w:trPr>
          <w:trHeight w:val="900"/>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6.2.1</w:t>
            </w:r>
          </w:p>
        </w:tc>
        <w:tc>
          <w:tcPr>
            <w:tcW w:w="3820" w:type="dxa"/>
          </w:tcPr>
          <w:p w:rsidR="009C1C48" w:rsidRDefault="009C1C48" w:rsidP="00BB7AFF">
            <w:pPr>
              <w:pStyle w:val="TableParagraph"/>
              <w:spacing w:before="4" w:line="201" w:lineRule="auto"/>
              <w:ind w:right="41"/>
              <w:rPr>
                <w:sz w:val="28"/>
              </w:rPr>
            </w:pPr>
            <w:r>
              <w:rPr>
                <w:sz w:val="28"/>
              </w:rPr>
              <w:t>存在可能受到化学和生物伤害的实验区域，需配置应急喷</w:t>
            </w:r>
          </w:p>
          <w:p w:rsidR="009C1C48" w:rsidRDefault="009C1C48" w:rsidP="00BB7AFF">
            <w:pPr>
              <w:pStyle w:val="TableParagraph"/>
              <w:spacing w:line="273" w:lineRule="exact"/>
              <w:rPr>
                <w:sz w:val="28"/>
              </w:rPr>
            </w:pPr>
            <w:r>
              <w:rPr>
                <w:sz w:val="28"/>
              </w:rPr>
              <w:t>淋和洗眼装置</w:t>
            </w:r>
          </w:p>
        </w:tc>
        <w:tc>
          <w:tcPr>
            <w:tcW w:w="7374" w:type="dxa"/>
          </w:tcPr>
          <w:p w:rsidR="009C1C48" w:rsidRDefault="009C1C48" w:rsidP="00BB7AFF">
            <w:pPr>
              <w:pStyle w:val="TableParagraph"/>
              <w:spacing w:before="6"/>
              <w:ind w:left="0"/>
              <w:rPr>
                <w:rFonts w:ascii="Times New Roman"/>
              </w:rPr>
            </w:pPr>
          </w:p>
          <w:p w:rsidR="009C1C48" w:rsidRDefault="009C1C48" w:rsidP="00BB7AFF">
            <w:pPr>
              <w:pStyle w:val="TableParagraph"/>
              <w:rPr>
                <w:sz w:val="28"/>
              </w:rPr>
            </w:pPr>
            <w:r>
              <w:rPr>
                <w:sz w:val="28"/>
              </w:rPr>
              <w:t>有显著标识</w:t>
            </w:r>
          </w:p>
        </w:tc>
        <w:tc>
          <w:tcPr>
            <w:tcW w:w="1584" w:type="dxa"/>
          </w:tcPr>
          <w:p w:rsidR="009C1C48" w:rsidRDefault="009C1C48" w:rsidP="00BB7AFF">
            <w:pPr>
              <w:pStyle w:val="TableParagraph"/>
              <w:ind w:left="0"/>
              <w:rPr>
                <w:rFonts w:ascii="Times New Roman"/>
                <w:sz w:val="28"/>
              </w:rPr>
            </w:pPr>
          </w:p>
        </w:tc>
      </w:tr>
      <w:tr w:rsidR="009C1C48" w:rsidTr="00BB7AFF">
        <w:trPr>
          <w:trHeight w:val="18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10"/>
              <w:ind w:left="0"/>
              <w:rPr>
                <w:rFonts w:ascii="Times New Roman"/>
                <w:sz w:val="34"/>
              </w:rPr>
            </w:pPr>
          </w:p>
          <w:p w:rsidR="009C1C48" w:rsidRDefault="009C1C48" w:rsidP="00BB7AFF">
            <w:pPr>
              <w:pStyle w:val="TableParagraph"/>
              <w:rPr>
                <w:rFonts w:ascii="Calibri"/>
                <w:sz w:val="28"/>
              </w:rPr>
            </w:pPr>
            <w:r>
              <w:rPr>
                <w:rFonts w:ascii="Calibri"/>
                <w:sz w:val="28"/>
              </w:rPr>
              <w:t>6.2.2</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5"/>
              <w:ind w:left="0"/>
              <w:rPr>
                <w:rFonts w:ascii="Times New Roman"/>
                <w:sz w:val="24"/>
              </w:rPr>
            </w:pPr>
          </w:p>
          <w:p w:rsidR="009C1C48" w:rsidRDefault="009C1C48" w:rsidP="00BB7AFF">
            <w:pPr>
              <w:pStyle w:val="TableParagraph"/>
              <w:spacing w:before="1" w:line="201" w:lineRule="auto"/>
              <w:ind w:right="295"/>
              <w:rPr>
                <w:sz w:val="28"/>
              </w:rPr>
            </w:pPr>
            <w:r>
              <w:rPr>
                <w:sz w:val="28"/>
              </w:rPr>
              <w:t>应急喷淋与洗眼装置安装合理，并能正常使用</w:t>
            </w:r>
          </w:p>
        </w:tc>
        <w:tc>
          <w:tcPr>
            <w:tcW w:w="7374" w:type="dxa"/>
          </w:tcPr>
          <w:p w:rsidR="009C1C48" w:rsidRDefault="009C1C48" w:rsidP="00BB7AFF">
            <w:pPr>
              <w:pStyle w:val="TableParagraph"/>
              <w:spacing w:before="3" w:line="201" w:lineRule="auto"/>
              <w:ind w:right="42"/>
              <w:rPr>
                <w:sz w:val="28"/>
              </w:rPr>
            </w:pPr>
            <w:r>
              <w:rPr>
                <w:spacing w:val="3"/>
                <w:sz w:val="28"/>
              </w:rPr>
              <w:t xml:space="preserve">应急喷淋安装地点与工作区域之间畅通，距离不超过 </w:t>
            </w:r>
            <w:r>
              <w:rPr>
                <w:rFonts w:ascii="宋体" w:eastAsia="宋体" w:hint="eastAsia"/>
                <w:sz w:val="28"/>
              </w:rPr>
              <w:t xml:space="preserve">30 </w:t>
            </w:r>
            <w:r>
              <w:rPr>
                <w:spacing w:val="6"/>
                <w:sz w:val="28"/>
              </w:rPr>
              <w:t>米；应急喷淋安装位置合适，拉杆位置合适、方向正确； 应急喷淋装置水管总阀处常开状，喷淋头下方无障碍物； 不能以普通淋浴装置代替应急喷淋装置；洗眼装置接入生</w:t>
            </w:r>
            <w:r>
              <w:rPr>
                <w:spacing w:val="1"/>
                <w:sz w:val="28"/>
              </w:rPr>
              <w:t>活用水管道，水量水压适中</w:t>
            </w:r>
            <w:r>
              <w:rPr>
                <w:spacing w:val="9"/>
                <w:sz w:val="28"/>
              </w:rPr>
              <w:t>（</w:t>
            </w:r>
            <w:r>
              <w:rPr>
                <w:spacing w:val="-5"/>
                <w:sz w:val="28"/>
              </w:rPr>
              <w:t xml:space="preserve">喷出高度 </w:t>
            </w:r>
            <w:r>
              <w:rPr>
                <w:rFonts w:ascii="宋体" w:eastAsia="宋体" w:hint="eastAsia"/>
                <w:spacing w:val="2"/>
                <w:sz w:val="28"/>
              </w:rPr>
              <w:t>8-10</w:t>
            </w:r>
            <w:r>
              <w:rPr>
                <w:rFonts w:ascii="宋体" w:eastAsia="宋体" w:hint="eastAsia"/>
                <w:spacing w:val="-51"/>
                <w:sz w:val="28"/>
              </w:rPr>
              <w:t xml:space="preserve"> </w:t>
            </w:r>
            <w:r>
              <w:rPr>
                <w:spacing w:val="9"/>
                <w:sz w:val="28"/>
              </w:rPr>
              <w:t>厘米</w:t>
            </w:r>
            <w:r>
              <w:rPr>
                <w:spacing w:val="-19"/>
                <w:sz w:val="28"/>
              </w:rPr>
              <w:t>）</w:t>
            </w:r>
            <w:r>
              <w:rPr>
                <w:spacing w:val="-4"/>
                <w:sz w:val="28"/>
              </w:rPr>
              <w:t>，水流</w:t>
            </w:r>
          </w:p>
          <w:p w:rsidR="009C1C48" w:rsidRDefault="009C1C48" w:rsidP="00BB7AFF">
            <w:pPr>
              <w:pStyle w:val="TableParagraph"/>
              <w:spacing w:line="269" w:lineRule="exact"/>
              <w:rPr>
                <w:sz w:val="28"/>
              </w:rPr>
            </w:pPr>
            <w:r>
              <w:rPr>
                <w:sz w:val="28"/>
              </w:rPr>
              <w:t>畅通平稳</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6.2.3</w:t>
            </w:r>
          </w:p>
        </w:tc>
        <w:tc>
          <w:tcPr>
            <w:tcW w:w="3820" w:type="dxa"/>
          </w:tcPr>
          <w:p w:rsidR="009C1C48" w:rsidRDefault="009C1C48" w:rsidP="00BB7AFF">
            <w:pPr>
              <w:pStyle w:val="TableParagraph"/>
              <w:spacing w:before="1" w:line="300" w:lineRule="exact"/>
              <w:ind w:right="293"/>
              <w:rPr>
                <w:sz w:val="28"/>
              </w:rPr>
            </w:pPr>
            <w:r>
              <w:rPr>
                <w:sz w:val="28"/>
              </w:rPr>
              <w:t>定期对应急喷淋与洗眼装置进行维护</w:t>
            </w:r>
          </w:p>
        </w:tc>
        <w:tc>
          <w:tcPr>
            <w:tcW w:w="7374" w:type="dxa"/>
          </w:tcPr>
          <w:p w:rsidR="009C1C48" w:rsidRDefault="009C1C48" w:rsidP="00BB7AFF">
            <w:pPr>
              <w:pStyle w:val="TableParagraph"/>
              <w:spacing w:before="1" w:line="300" w:lineRule="exact"/>
              <w:ind w:right="179"/>
              <w:rPr>
                <w:sz w:val="28"/>
              </w:rPr>
            </w:pPr>
            <w:r>
              <w:rPr>
                <w:spacing w:val="-17"/>
                <w:sz w:val="28"/>
              </w:rPr>
              <w:t>有检查记录</w:t>
            </w:r>
            <w:r>
              <w:rPr>
                <w:spacing w:val="7"/>
                <w:sz w:val="28"/>
              </w:rPr>
              <w:t>（</w:t>
            </w:r>
            <w:r>
              <w:rPr>
                <w:spacing w:val="-3"/>
                <w:sz w:val="28"/>
              </w:rPr>
              <w:t>每月启动一次阀门，时刻保证管内流水畅通</w:t>
            </w:r>
            <w:r>
              <w:rPr>
                <w:spacing w:val="-137"/>
                <w:sz w:val="28"/>
              </w:rPr>
              <w:t xml:space="preserve">） </w:t>
            </w:r>
            <w:r>
              <w:rPr>
                <w:spacing w:val="6"/>
                <w:sz w:val="28"/>
              </w:rPr>
              <w:t>每周擦拭洗眼喷头，无锈水脏水</w:t>
            </w:r>
          </w:p>
        </w:tc>
        <w:tc>
          <w:tcPr>
            <w:tcW w:w="1584" w:type="dxa"/>
          </w:tcPr>
          <w:p w:rsidR="009C1C48" w:rsidRDefault="009C1C48" w:rsidP="00BB7AFF">
            <w:pPr>
              <w:pStyle w:val="TableParagraph"/>
              <w:spacing w:line="320" w:lineRule="exact"/>
              <w:ind w:left="-192"/>
              <w:rPr>
                <w:sz w:val="28"/>
              </w:rPr>
            </w:pPr>
            <w:r>
              <w:rPr>
                <w:sz w:val="28"/>
              </w:rPr>
              <w:t>；</w:t>
            </w:r>
          </w:p>
        </w:tc>
      </w:tr>
      <w:tr w:rsidR="009C1C48" w:rsidTr="00BB7AFF">
        <w:trPr>
          <w:trHeight w:val="367"/>
        </w:trPr>
        <w:tc>
          <w:tcPr>
            <w:tcW w:w="848" w:type="dxa"/>
          </w:tcPr>
          <w:p w:rsidR="009C1C48" w:rsidRDefault="009C1C48" w:rsidP="00BB7AFF">
            <w:pPr>
              <w:pStyle w:val="TableParagraph"/>
              <w:spacing w:before="6" w:line="341" w:lineRule="exact"/>
              <w:rPr>
                <w:rFonts w:ascii="Calibri"/>
                <w:b/>
                <w:sz w:val="28"/>
              </w:rPr>
            </w:pPr>
            <w:r>
              <w:rPr>
                <w:rFonts w:ascii="Calibri"/>
                <w:b/>
                <w:sz w:val="28"/>
              </w:rPr>
              <w:t>6.3</w:t>
            </w:r>
          </w:p>
        </w:tc>
        <w:tc>
          <w:tcPr>
            <w:tcW w:w="12778" w:type="dxa"/>
            <w:gridSpan w:val="3"/>
          </w:tcPr>
          <w:p w:rsidR="009C1C48" w:rsidRDefault="009C1C48" w:rsidP="00BB7AFF">
            <w:pPr>
              <w:pStyle w:val="TableParagraph"/>
              <w:spacing w:line="348" w:lineRule="exact"/>
              <w:rPr>
                <w:b/>
                <w:sz w:val="28"/>
              </w:rPr>
            </w:pPr>
            <w:r>
              <w:rPr>
                <w:b/>
                <w:sz w:val="28"/>
              </w:rPr>
              <w:t>通风系统</w:t>
            </w: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6.3.1</w:t>
            </w:r>
          </w:p>
        </w:tc>
        <w:tc>
          <w:tcPr>
            <w:tcW w:w="3820" w:type="dxa"/>
          </w:tcPr>
          <w:p w:rsidR="009C1C48" w:rsidRDefault="009C1C48" w:rsidP="00BB7AFF">
            <w:pPr>
              <w:pStyle w:val="TableParagraph"/>
              <w:spacing w:before="154" w:line="201" w:lineRule="auto"/>
              <w:ind w:right="295"/>
              <w:rPr>
                <w:sz w:val="28"/>
              </w:rPr>
            </w:pPr>
            <w:r>
              <w:rPr>
                <w:sz w:val="28"/>
              </w:rPr>
              <w:t>有需要的实验场所配备符合设计规范的通风系统</w:t>
            </w:r>
          </w:p>
        </w:tc>
        <w:tc>
          <w:tcPr>
            <w:tcW w:w="7374" w:type="dxa"/>
          </w:tcPr>
          <w:p w:rsidR="009C1C48" w:rsidRDefault="009C1C48" w:rsidP="00BB7AFF">
            <w:pPr>
              <w:pStyle w:val="TableParagraph"/>
              <w:spacing w:before="1" w:line="300" w:lineRule="exact"/>
              <w:ind w:right="80"/>
              <w:jc w:val="both"/>
              <w:rPr>
                <w:sz w:val="28"/>
              </w:rPr>
            </w:pPr>
            <w:r>
              <w:rPr>
                <w:sz w:val="28"/>
              </w:rPr>
              <w:t xml:space="preserve">管道风机需防腐，使用可燃气体场所应采用防爆风机；实验室通风系统运行正常，柜口面风速 </w:t>
            </w:r>
            <w:r>
              <w:rPr>
                <w:rFonts w:ascii="宋体" w:eastAsia="宋体" w:hint="eastAsia"/>
                <w:sz w:val="28"/>
              </w:rPr>
              <w:t xml:space="preserve">0.30-0.75 </w:t>
            </w:r>
            <w:r>
              <w:rPr>
                <w:sz w:val="28"/>
              </w:rPr>
              <w:t>米</w:t>
            </w:r>
            <w:r>
              <w:rPr>
                <w:rFonts w:ascii="宋体" w:eastAsia="宋体" w:hint="eastAsia"/>
                <w:sz w:val="28"/>
              </w:rPr>
              <w:t>/</w:t>
            </w:r>
            <w:r>
              <w:rPr>
                <w:sz w:val="28"/>
              </w:rPr>
              <w:t>秒， 定期进行维护、检修；屋顶风机固定无松动、无异常噪声</w:t>
            </w:r>
          </w:p>
        </w:tc>
        <w:tc>
          <w:tcPr>
            <w:tcW w:w="1584" w:type="dxa"/>
          </w:tcPr>
          <w:p w:rsidR="009C1C48" w:rsidRDefault="009C1C48" w:rsidP="00BB7AFF">
            <w:pPr>
              <w:pStyle w:val="TableParagraph"/>
              <w:ind w:left="0"/>
              <w:rPr>
                <w:rFonts w:ascii="Times New Roman"/>
                <w:sz w:val="28"/>
              </w:rPr>
            </w:pPr>
          </w:p>
        </w:tc>
      </w:tr>
      <w:tr w:rsidR="009C1C48" w:rsidTr="00BB7AFF">
        <w:trPr>
          <w:trHeight w:val="897"/>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6.3.2</w:t>
            </w:r>
          </w:p>
        </w:tc>
        <w:tc>
          <w:tcPr>
            <w:tcW w:w="3820" w:type="dxa"/>
          </w:tcPr>
          <w:p w:rsidR="009C1C48" w:rsidRDefault="009C1C48" w:rsidP="00BB7AFF">
            <w:pPr>
              <w:pStyle w:val="TableParagraph"/>
              <w:spacing w:before="153" w:line="201" w:lineRule="auto"/>
              <w:ind w:right="5"/>
              <w:rPr>
                <w:sz w:val="28"/>
              </w:rPr>
            </w:pPr>
            <w:r>
              <w:rPr>
                <w:sz w:val="28"/>
              </w:rPr>
              <w:t>通风柜配置合理、使用正常、操作合规</w:t>
            </w:r>
          </w:p>
        </w:tc>
        <w:tc>
          <w:tcPr>
            <w:tcW w:w="7374" w:type="dxa"/>
          </w:tcPr>
          <w:p w:rsidR="009C1C48" w:rsidRDefault="009C1C48" w:rsidP="00BB7AFF">
            <w:pPr>
              <w:pStyle w:val="TableParagraph"/>
              <w:spacing w:before="4" w:line="201" w:lineRule="auto"/>
              <w:ind w:right="80"/>
              <w:rPr>
                <w:sz w:val="28"/>
              </w:rPr>
            </w:pPr>
            <w:r>
              <w:rPr>
                <w:spacing w:val="6"/>
                <w:sz w:val="28"/>
              </w:rPr>
              <w:t>根据需要在通风柜管路上安装有毒有害气体的吸附或处理</w:t>
            </w:r>
            <w:r>
              <w:rPr>
                <w:spacing w:val="9"/>
                <w:sz w:val="28"/>
              </w:rPr>
              <w:t>装置</w:t>
            </w:r>
            <w:r>
              <w:rPr>
                <w:spacing w:val="7"/>
                <w:sz w:val="28"/>
              </w:rPr>
              <w:t>（如活性炭、光催化分解、水喷淋等</w:t>
            </w:r>
            <w:r>
              <w:rPr>
                <w:spacing w:val="9"/>
                <w:sz w:val="28"/>
              </w:rPr>
              <w:t>）；</w:t>
            </w:r>
            <w:r>
              <w:rPr>
                <w:spacing w:val="6"/>
                <w:sz w:val="28"/>
              </w:rPr>
              <w:t>任何可能产</w:t>
            </w:r>
          </w:p>
          <w:p w:rsidR="009C1C48" w:rsidRDefault="009C1C48" w:rsidP="00BB7AFF">
            <w:pPr>
              <w:pStyle w:val="TableParagraph"/>
              <w:spacing w:line="270" w:lineRule="exact"/>
              <w:rPr>
                <w:sz w:val="28"/>
              </w:rPr>
            </w:pPr>
            <w:r>
              <w:rPr>
                <w:spacing w:val="6"/>
                <w:sz w:val="28"/>
              </w:rPr>
              <w:lastRenderedPageBreak/>
              <w:t>生高浓度有害气体而导致个人曝露、或产生可燃、可爆炸</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2100"/>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line="300" w:lineRule="exact"/>
              <w:ind w:right="80"/>
              <w:jc w:val="both"/>
              <w:rPr>
                <w:sz w:val="28"/>
              </w:rPr>
            </w:pPr>
            <w:r>
              <w:rPr>
                <w:spacing w:val="6"/>
                <w:sz w:val="28"/>
              </w:rPr>
              <w:t>气体或蒸汽而导致积聚的实验，都应在通风柜内进行；进</w:t>
            </w:r>
            <w:r>
              <w:rPr>
                <w:spacing w:val="2"/>
                <w:sz w:val="28"/>
              </w:rPr>
              <w:t xml:space="preserve">行实验时，可调玻璃视窗开至据台面 </w:t>
            </w:r>
            <w:r>
              <w:rPr>
                <w:rFonts w:ascii="宋体" w:eastAsia="宋体" w:hint="eastAsia"/>
                <w:spacing w:val="2"/>
                <w:sz w:val="28"/>
              </w:rPr>
              <w:t>10-15</w:t>
            </w:r>
            <w:r>
              <w:rPr>
                <w:rFonts w:ascii="宋体" w:eastAsia="宋体" w:hint="eastAsia"/>
                <w:spacing w:val="-51"/>
                <w:sz w:val="28"/>
              </w:rPr>
              <w:t xml:space="preserve"> </w:t>
            </w:r>
            <w:r>
              <w:rPr>
                <w:spacing w:val="5"/>
                <w:sz w:val="28"/>
              </w:rPr>
              <w:t>厘米，保持通</w:t>
            </w:r>
            <w:r>
              <w:rPr>
                <w:spacing w:val="6"/>
                <w:sz w:val="28"/>
              </w:rPr>
              <w:t>风效果，并保护操作人员胸部以上部位；玻璃视窗材料应是钢化玻璃；实验人员在通风柜进行实验时，避免将头伸入调节门内；不可将一次性手套或较轻的塑料袋等留在通风柜内，以免堵塞排风口；通风柜内放置物品应距离调节</w:t>
            </w:r>
            <w:r>
              <w:rPr>
                <w:spacing w:val="-11"/>
                <w:sz w:val="28"/>
              </w:rPr>
              <w:t xml:space="preserve">门内侧 </w:t>
            </w:r>
            <w:r>
              <w:rPr>
                <w:rFonts w:ascii="宋体" w:eastAsia="宋体" w:hint="eastAsia"/>
                <w:sz w:val="28"/>
              </w:rPr>
              <w:t>15</w:t>
            </w:r>
            <w:r>
              <w:rPr>
                <w:rFonts w:ascii="宋体" w:eastAsia="宋体" w:hint="eastAsia"/>
                <w:spacing w:val="-65"/>
                <w:sz w:val="28"/>
              </w:rPr>
              <w:t xml:space="preserve"> </w:t>
            </w:r>
            <w:r>
              <w:rPr>
                <w:spacing w:val="7"/>
                <w:sz w:val="28"/>
              </w:rPr>
              <w:t>厘米左右，以免掉落</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39" w:lineRule="exact"/>
              <w:rPr>
                <w:rFonts w:ascii="Calibri"/>
                <w:b/>
                <w:sz w:val="28"/>
              </w:rPr>
            </w:pPr>
            <w:r>
              <w:rPr>
                <w:rFonts w:ascii="Calibri"/>
                <w:b/>
                <w:sz w:val="28"/>
              </w:rPr>
              <w:t>6.4</w:t>
            </w:r>
          </w:p>
        </w:tc>
        <w:tc>
          <w:tcPr>
            <w:tcW w:w="12778" w:type="dxa"/>
            <w:gridSpan w:val="3"/>
          </w:tcPr>
          <w:p w:rsidR="009C1C48" w:rsidRDefault="009C1C48" w:rsidP="00BB7AFF">
            <w:pPr>
              <w:pStyle w:val="TableParagraph"/>
              <w:spacing w:line="349" w:lineRule="exact"/>
              <w:rPr>
                <w:b/>
                <w:sz w:val="28"/>
              </w:rPr>
            </w:pPr>
            <w:r>
              <w:rPr>
                <w:b/>
                <w:sz w:val="28"/>
              </w:rPr>
              <w:t>门禁监控</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6.4.1</w:t>
            </w:r>
          </w:p>
        </w:tc>
        <w:tc>
          <w:tcPr>
            <w:tcW w:w="3820" w:type="dxa"/>
          </w:tcPr>
          <w:p w:rsidR="009C1C48" w:rsidRDefault="009C1C48" w:rsidP="00BB7AFF">
            <w:pPr>
              <w:pStyle w:val="TableParagraph"/>
              <w:spacing w:line="300" w:lineRule="exact"/>
              <w:ind w:right="295"/>
              <w:rPr>
                <w:sz w:val="28"/>
              </w:rPr>
            </w:pPr>
            <w:r>
              <w:rPr>
                <w:sz w:val="28"/>
              </w:rPr>
              <w:t>重点场所需安装门禁和监控设施，并有专人管理</w:t>
            </w:r>
          </w:p>
        </w:tc>
        <w:tc>
          <w:tcPr>
            <w:tcW w:w="7374" w:type="dxa"/>
          </w:tcPr>
          <w:p w:rsidR="009C1C48" w:rsidRDefault="009C1C48" w:rsidP="00BB7AFF">
            <w:pPr>
              <w:pStyle w:val="TableParagraph"/>
              <w:spacing w:line="300" w:lineRule="exact"/>
              <w:ind w:right="80"/>
              <w:rPr>
                <w:sz w:val="28"/>
              </w:rPr>
            </w:pPr>
            <w:r>
              <w:rPr>
                <w:sz w:val="28"/>
              </w:rPr>
              <w:t>关注重点场所，如剧毒品、病原微生物、放射源存放点、核材料等危险源的管理</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spacing w:before="1"/>
              <w:rPr>
                <w:rFonts w:ascii="Calibri"/>
                <w:sz w:val="28"/>
              </w:rPr>
            </w:pPr>
            <w:r>
              <w:rPr>
                <w:rFonts w:ascii="Calibri"/>
                <w:sz w:val="28"/>
              </w:rPr>
              <w:t>6.4.2</w:t>
            </w:r>
          </w:p>
        </w:tc>
        <w:tc>
          <w:tcPr>
            <w:tcW w:w="3820" w:type="dxa"/>
          </w:tcPr>
          <w:p w:rsidR="009C1C48" w:rsidRDefault="009C1C48" w:rsidP="00BB7AFF">
            <w:pPr>
              <w:pStyle w:val="TableParagraph"/>
              <w:spacing w:before="156" w:line="201" w:lineRule="auto"/>
              <w:ind w:right="41"/>
              <w:rPr>
                <w:sz w:val="28"/>
              </w:rPr>
            </w:pPr>
            <w:r>
              <w:rPr>
                <w:sz w:val="28"/>
              </w:rPr>
              <w:t>门禁和监控系统运转正常，与实验室准入制度相匹配</w:t>
            </w:r>
          </w:p>
        </w:tc>
        <w:tc>
          <w:tcPr>
            <w:tcW w:w="7374" w:type="dxa"/>
          </w:tcPr>
          <w:p w:rsidR="009C1C48" w:rsidRDefault="009C1C48" w:rsidP="00BB7AFF">
            <w:pPr>
              <w:pStyle w:val="TableParagraph"/>
              <w:spacing w:line="300" w:lineRule="exact"/>
              <w:ind w:right="80"/>
              <w:jc w:val="both"/>
              <w:rPr>
                <w:sz w:val="28"/>
              </w:rPr>
            </w:pPr>
            <w:r>
              <w:rPr>
                <w:spacing w:val="6"/>
                <w:sz w:val="28"/>
              </w:rPr>
              <w:t>监控不留死角，图像清晰，人员出入记录可查，建议视频</w:t>
            </w:r>
            <w:r>
              <w:rPr>
                <w:sz w:val="28"/>
              </w:rPr>
              <w:t xml:space="preserve">记录存储时间大于 </w:t>
            </w:r>
            <w:r>
              <w:rPr>
                <w:rFonts w:ascii="宋体" w:eastAsia="宋体" w:hint="eastAsia"/>
                <w:sz w:val="28"/>
              </w:rPr>
              <w:t>1</w:t>
            </w:r>
            <w:r>
              <w:rPr>
                <w:rFonts w:ascii="宋体" w:eastAsia="宋体" w:hint="eastAsia"/>
                <w:spacing w:val="-54"/>
                <w:sz w:val="28"/>
              </w:rPr>
              <w:t xml:space="preserve"> </w:t>
            </w:r>
            <w:r>
              <w:rPr>
                <w:spacing w:val="6"/>
                <w:sz w:val="28"/>
              </w:rPr>
              <w:t>个月；停电时，电子门禁系统应是开启状态</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40" w:lineRule="exact"/>
              <w:rPr>
                <w:rFonts w:ascii="Calibri"/>
                <w:b/>
                <w:sz w:val="28"/>
              </w:rPr>
            </w:pPr>
            <w:r>
              <w:rPr>
                <w:rFonts w:ascii="Calibri"/>
                <w:b/>
                <w:sz w:val="28"/>
              </w:rPr>
              <w:t>6.5</w:t>
            </w:r>
          </w:p>
        </w:tc>
        <w:tc>
          <w:tcPr>
            <w:tcW w:w="12778" w:type="dxa"/>
            <w:gridSpan w:val="3"/>
          </w:tcPr>
          <w:p w:rsidR="009C1C48" w:rsidRDefault="009C1C48" w:rsidP="00BB7AFF">
            <w:pPr>
              <w:pStyle w:val="TableParagraph"/>
              <w:spacing w:line="349" w:lineRule="exact"/>
              <w:rPr>
                <w:b/>
                <w:sz w:val="28"/>
              </w:rPr>
            </w:pPr>
            <w:r>
              <w:rPr>
                <w:b/>
                <w:sz w:val="28"/>
              </w:rPr>
              <w:t>实验室防爆</w:t>
            </w: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6.5.1</w:t>
            </w:r>
          </w:p>
        </w:tc>
        <w:tc>
          <w:tcPr>
            <w:tcW w:w="3820" w:type="dxa"/>
          </w:tcPr>
          <w:p w:rsidR="009C1C48" w:rsidRDefault="009C1C48" w:rsidP="00BB7AFF">
            <w:pPr>
              <w:pStyle w:val="TableParagraph"/>
              <w:spacing w:before="8"/>
              <w:ind w:left="0"/>
              <w:rPr>
                <w:rFonts w:ascii="Times New Roman"/>
                <w:sz w:val="26"/>
              </w:rPr>
            </w:pPr>
          </w:p>
          <w:p w:rsidR="009C1C48" w:rsidRDefault="009C1C48" w:rsidP="00BB7AFF">
            <w:pPr>
              <w:pStyle w:val="TableParagraph"/>
              <w:spacing w:line="201" w:lineRule="auto"/>
              <w:ind w:right="34"/>
              <w:rPr>
                <w:sz w:val="28"/>
              </w:rPr>
            </w:pPr>
            <w:r>
              <w:rPr>
                <w:sz w:val="28"/>
              </w:rPr>
              <w:t>有防爆需求的实验室需符合防爆设计要求</w:t>
            </w:r>
          </w:p>
        </w:tc>
        <w:tc>
          <w:tcPr>
            <w:tcW w:w="7374" w:type="dxa"/>
          </w:tcPr>
          <w:p w:rsidR="009C1C48" w:rsidRDefault="009C1C48" w:rsidP="00BB7AFF">
            <w:pPr>
              <w:pStyle w:val="TableParagraph"/>
              <w:spacing w:before="2" w:line="300" w:lineRule="exact"/>
              <w:ind w:right="20"/>
              <w:rPr>
                <w:sz w:val="28"/>
              </w:rPr>
            </w:pPr>
            <w:r>
              <w:rPr>
                <w:sz w:val="28"/>
              </w:rPr>
              <w:t>安装有防爆开关、防爆灯等，安装必要的气体报警系统、监控系统、应急系统等；对于产生可燃气体或蒸汽的装置应在其进、出口处安装阻火器；室内应加强通风，防止爆炸物聚积</w:t>
            </w:r>
          </w:p>
        </w:tc>
        <w:tc>
          <w:tcPr>
            <w:tcW w:w="1584" w:type="dxa"/>
          </w:tcPr>
          <w:p w:rsidR="009C1C48" w:rsidRDefault="009C1C48" w:rsidP="00BB7AFF">
            <w:pPr>
              <w:pStyle w:val="TableParagraph"/>
              <w:spacing w:before="9"/>
              <w:ind w:left="0"/>
              <w:rPr>
                <w:rFonts w:ascii="Times New Roman"/>
              </w:rPr>
            </w:pPr>
          </w:p>
          <w:p w:rsidR="009C1C48" w:rsidRDefault="009C1C48" w:rsidP="00BB7AFF">
            <w:pPr>
              <w:pStyle w:val="TableParagraph"/>
              <w:ind w:left="-192"/>
              <w:rPr>
                <w:sz w:val="28"/>
              </w:rPr>
            </w:pPr>
            <w:r>
              <w:rPr>
                <w:sz w:val="28"/>
              </w:rPr>
              <w:t>，</w:t>
            </w:r>
          </w:p>
        </w:tc>
      </w:tr>
      <w:tr w:rsidR="009C1C48" w:rsidTr="00BB7AFF">
        <w:trPr>
          <w:trHeight w:val="598"/>
        </w:trPr>
        <w:tc>
          <w:tcPr>
            <w:tcW w:w="848" w:type="dxa"/>
          </w:tcPr>
          <w:p w:rsidR="009C1C48" w:rsidRDefault="009C1C48" w:rsidP="00BB7AFF">
            <w:pPr>
              <w:pStyle w:val="TableParagraph"/>
              <w:spacing w:before="122"/>
              <w:rPr>
                <w:rFonts w:ascii="Calibri"/>
                <w:sz w:val="28"/>
              </w:rPr>
            </w:pPr>
            <w:r>
              <w:rPr>
                <w:rFonts w:ascii="Calibri"/>
                <w:sz w:val="28"/>
              </w:rPr>
              <w:t>6.5.2</w:t>
            </w:r>
          </w:p>
        </w:tc>
        <w:tc>
          <w:tcPr>
            <w:tcW w:w="3820" w:type="dxa"/>
          </w:tcPr>
          <w:p w:rsidR="009C1C48" w:rsidRDefault="009C1C48" w:rsidP="00BB7AFF">
            <w:pPr>
              <w:pStyle w:val="TableParagraph"/>
              <w:spacing w:line="289" w:lineRule="exact"/>
              <w:rPr>
                <w:sz w:val="28"/>
              </w:rPr>
            </w:pPr>
            <w:r>
              <w:rPr>
                <w:sz w:val="28"/>
              </w:rPr>
              <w:t>应妥善防护具有爆炸危险性</w:t>
            </w:r>
          </w:p>
          <w:p w:rsidR="009C1C48" w:rsidRDefault="009C1C48" w:rsidP="00BB7AFF">
            <w:pPr>
              <w:pStyle w:val="TableParagraph"/>
              <w:spacing w:line="289" w:lineRule="exact"/>
              <w:rPr>
                <w:sz w:val="28"/>
              </w:rPr>
            </w:pPr>
            <w:r>
              <w:rPr>
                <w:sz w:val="28"/>
              </w:rPr>
              <w:t>的仪器设备</w:t>
            </w:r>
          </w:p>
        </w:tc>
        <w:tc>
          <w:tcPr>
            <w:tcW w:w="7374" w:type="dxa"/>
          </w:tcPr>
          <w:p w:rsidR="009C1C48" w:rsidRDefault="009C1C48" w:rsidP="00BB7AFF">
            <w:pPr>
              <w:pStyle w:val="TableParagraph"/>
              <w:spacing w:before="108"/>
              <w:rPr>
                <w:sz w:val="28"/>
              </w:rPr>
            </w:pPr>
            <w:r>
              <w:rPr>
                <w:sz w:val="28"/>
              </w:rPr>
              <w:t>使用合适的安全罩防护</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t>7</w:t>
            </w:r>
          </w:p>
        </w:tc>
        <w:tc>
          <w:tcPr>
            <w:tcW w:w="12778" w:type="dxa"/>
            <w:gridSpan w:val="3"/>
          </w:tcPr>
          <w:p w:rsidR="009C1C48" w:rsidRDefault="009C1C48" w:rsidP="00BB7AFF">
            <w:pPr>
              <w:pStyle w:val="TableParagraph"/>
              <w:spacing w:line="349" w:lineRule="exact"/>
              <w:rPr>
                <w:b/>
                <w:sz w:val="28"/>
              </w:rPr>
            </w:pPr>
            <w:r>
              <w:rPr>
                <w:b/>
                <w:sz w:val="28"/>
              </w:rPr>
              <w:t>基础安全</w:t>
            </w:r>
          </w:p>
        </w:tc>
      </w:tr>
      <w:tr w:rsidR="009C1C48" w:rsidTr="00BB7AFF">
        <w:trPr>
          <w:trHeight w:val="368"/>
        </w:trPr>
        <w:tc>
          <w:tcPr>
            <w:tcW w:w="848" w:type="dxa"/>
          </w:tcPr>
          <w:p w:rsidR="009C1C48" w:rsidRDefault="009C1C48" w:rsidP="00BB7AFF">
            <w:pPr>
              <w:pStyle w:val="TableParagraph"/>
              <w:spacing w:before="8" w:line="340" w:lineRule="exact"/>
              <w:rPr>
                <w:rFonts w:ascii="Calibri"/>
                <w:b/>
                <w:sz w:val="28"/>
              </w:rPr>
            </w:pPr>
            <w:r>
              <w:rPr>
                <w:rFonts w:ascii="Calibri"/>
                <w:b/>
                <w:sz w:val="28"/>
              </w:rPr>
              <w:t>7.1</w:t>
            </w:r>
          </w:p>
        </w:tc>
        <w:tc>
          <w:tcPr>
            <w:tcW w:w="12778" w:type="dxa"/>
            <w:gridSpan w:val="3"/>
          </w:tcPr>
          <w:p w:rsidR="009C1C48" w:rsidRDefault="009C1C48" w:rsidP="00BB7AFF">
            <w:pPr>
              <w:pStyle w:val="TableParagraph"/>
              <w:spacing w:line="349" w:lineRule="exact"/>
              <w:rPr>
                <w:b/>
                <w:sz w:val="28"/>
              </w:rPr>
            </w:pPr>
            <w:r>
              <w:rPr>
                <w:b/>
                <w:sz w:val="28"/>
              </w:rPr>
              <w:t>用电用水基础安全</w:t>
            </w:r>
          </w:p>
        </w:tc>
      </w:tr>
      <w:tr w:rsidR="009C1C48" w:rsidTr="00BB7AFF">
        <w:trPr>
          <w:trHeight w:val="367"/>
        </w:trPr>
        <w:tc>
          <w:tcPr>
            <w:tcW w:w="848" w:type="dxa"/>
          </w:tcPr>
          <w:p w:rsidR="009C1C48" w:rsidRDefault="009C1C48" w:rsidP="00BB7AFF">
            <w:pPr>
              <w:pStyle w:val="TableParagraph"/>
              <w:spacing w:before="8" w:line="338" w:lineRule="exact"/>
              <w:rPr>
                <w:rFonts w:ascii="Calibri"/>
                <w:sz w:val="28"/>
              </w:rPr>
            </w:pPr>
            <w:r>
              <w:rPr>
                <w:rFonts w:ascii="Calibri"/>
                <w:sz w:val="28"/>
              </w:rPr>
              <w:t>7.1.1</w:t>
            </w:r>
          </w:p>
        </w:tc>
        <w:tc>
          <w:tcPr>
            <w:tcW w:w="3820" w:type="dxa"/>
          </w:tcPr>
          <w:p w:rsidR="009C1C48" w:rsidRDefault="009C1C48" w:rsidP="00BB7AFF">
            <w:pPr>
              <w:pStyle w:val="TableParagraph"/>
              <w:spacing w:line="347" w:lineRule="exact"/>
              <w:rPr>
                <w:sz w:val="28"/>
              </w:rPr>
            </w:pPr>
            <w:r>
              <w:rPr>
                <w:sz w:val="28"/>
              </w:rPr>
              <w:t>实验室用电安全应符合国家</w:t>
            </w:r>
          </w:p>
        </w:tc>
        <w:tc>
          <w:tcPr>
            <w:tcW w:w="7374" w:type="dxa"/>
          </w:tcPr>
          <w:p w:rsidR="009C1C48" w:rsidRDefault="009C1C48" w:rsidP="00BB7AFF">
            <w:pPr>
              <w:pStyle w:val="TableParagraph"/>
              <w:spacing w:before="5" w:line="342" w:lineRule="exact"/>
              <w:rPr>
                <w:sz w:val="28"/>
              </w:rPr>
            </w:pPr>
            <w:r>
              <w:rPr>
                <w:sz w:val="28"/>
              </w:rPr>
              <w:t>实验室电容量、插头插座与用电设备功率需匹配，不得私</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2541"/>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spacing w:line="319" w:lineRule="exact"/>
              <w:rPr>
                <w:sz w:val="28"/>
              </w:rPr>
            </w:pPr>
            <w:r>
              <w:rPr>
                <w:sz w:val="28"/>
              </w:rPr>
              <w:t>标准（导则）和行业标准</w:t>
            </w:r>
          </w:p>
        </w:tc>
        <w:tc>
          <w:tcPr>
            <w:tcW w:w="7374" w:type="dxa"/>
          </w:tcPr>
          <w:p w:rsidR="009C1C48" w:rsidRDefault="009C1C48" w:rsidP="00BB7AFF">
            <w:pPr>
              <w:pStyle w:val="TableParagraph"/>
              <w:spacing w:before="4" w:line="242" w:lineRule="auto"/>
              <w:ind w:right="20"/>
              <w:rPr>
                <w:sz w:val="28"/>
              </w:rPr>
            </w:pPr>
            <w:r>
              <w:rPr>
                <w:sz w:val="28"/>
              </w:rPr>
              <w:t>自改装；电源插座须固定；电气设备应配备空气开关和漏电保护器；不私自乱拉乱接电线电缆，不使用老化的线缆花线和木质配电板；禁止多个接线板串接供电，接线板不宜直接置于地面，禁止使用有破损的接线板；电线接头绝缘可靠，无裸露连接线，穿越通道的线缆应有盖板或护套大功率仪器（包括空调等）使用专用插座（不可使用接线</w:t>
            </w:r>
          </w:p>
          <w:p w:rsidR="009C1C48" w:rsidRDefault="009C1C48" w:rsidP="00BB7AFF">
            <w:pPr>
              <w:pStyle w:val="TableParagraph"/>
              <w:spacing w:before="2" w:line="341" w:lineRule="exact"/>
              <w:rPr>
                <w:sz w:val="28"/>
              </w:rPr>
            </w:pPr>
            <w:r>
              <w:rPr>
                <w:sz w:val="28"/>
              </w:rPr>
              <w:t>板），用电负荷满足要求；电器长期不用时，应切断电源</w:t>
            </w:r>
          </w:p>
        </w:tc>
        <w:tc>
          <w:tcPr>
            <w:tcW w:w="1584" w:type="dxa"/>
          </w:tcPr>
          <w:p w:rsidR="009C1C48" w:rsidRDefault="009C1C48" w:rsidP="00BB7AFF">
            <w:pPr>
              <w:pStyle w:val="TableParagraph"/>
              <w:spacing w:before="9"/>
              <w:ind w:left="0"/>
              <w:rPr>
                <w:rFonts w:ascii="Times New Roman"/>
                <w:sz w:val="31"/>
              </w:rPr>
            </w:pPr>
          </w:p>
          <w:p w:rsidR="009C1C48" w:rsidRDefault="009C1C48" w:rsidP="00BB7AFF">
            <w:pPr>
              <w:pStyle w:val="TableParagraph"/>
              <w:ind w:left="-170"/>
              <w:rPr>
                <w:sz w:val="28"/>
              </w:rPr>
            </w:pPr>
            <w:r>
              <w:rPr>
                <w:sz w:val="28"/>
              </w:rPr>
              <w:t>、</w:t>
            </w:r>
          </w:p>
          <w:p w:rsidR="009C1C48" w:rsidRDefault="009C1C48" w:rsidP="00BB7AFF">
            <w:pPr>
              <w:pStyle w:val="TableParagraph"/>
              <w:ind w:left="0"/>
              <w:rPr>
                <w:rFonts w:ascii="Times New Roman"/>
                <w:sz w:val="28"/>
              </w:rPr>
            </w:pPr>
          </w:p>
          <w:p w:rsidR="009C1C48" w:rsidRDefault="009C1C48" w:rsidP="00BB7AFF">
            <w:pPr>
              <w:pStyle w:val="TableParagraph"/>
              <w:spacing w:before="7"/>
              <w:ind w:left="0"/>
              <w:rPr>
                <w:rFonts w:ascii="Times New Roman"/>
                <w:sz w:val="35"/>
              </w:rPr>
            </w:pPr>
          </w:p>
          <w:p w:rsidR="009C1C48" w:rsidRDefault="009C1C48" w:rsidP="00BB7AFF">
            <w:pPr>
              <w:pStyle w:val="TableParagraph"/>
              <w:ind w:left="-170"/>
              <w:rPr>
                <w:sz w:val="28"/>
              </w:rPr>
            </w:pPr>
            <w:r>
              <w:rPr>
                <w:sz w:val="28"/>
              </w:rPr>
              <w:t>；</w:t>
            </w:r>
          </w:p>
        </w:tc>
      </w:tr>
      <w:tr w:rsidR="009C1C48" w:rsidTr="00BB7AFF">
        <w:trPr>
          <w:trHeight w:val="900"/>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7.1.2</w:t>
            </w:r>
          </w:p>
        </w:tc>
        <w:tc>
          <w:tcPr>
            <w:tcW w:w="3820" w:type="dxa"/>
          </w:tcPr>
          <w:p w:rsidR="009C1C48" w:rsidRDefault="009C1C48" w:rsidP="00BB7AFF">
            <w:pPr>
              <w:pStyle w:val="TableParagraph"/>
              <w:spacing w:before="156" w:line="201" w:lineRule="auto"/>
              <w:ind w:right="41"/>
              <w:rPr>
                <w:sz w:val="28"/>
              </w:rPr>
            </w:pPr>
            <w:r>
              <w:rPr>
                <w:sz w:val="28"/>
              </w:rPr>
              <w:t>给水、排水系统布置合理，运行正常</w:t>
            </w:r>
          </w:p>
        </w:tc>
        <w:tc>
          <w:tcPr>
            <w:tcW w:w="7374" w:type="dxa"/>
          </w:tcPr>
          <w:p w:rsidR="009C1C48" w:rsidRDefault="009C1C48" w:rsidP="00BB7AFF">
            <w:pPr>
              <w:pStyle w:val="TableParagraph"/>
              <w:spacing w:line="300" w:lineRule="exact"/>
              <w:ind w:right="80"/>
              <w:jc w:val="both"/>
              <w:rPr>
                <w:sz w:val="28"/>
              </w:rPr>
            </w:pPr>
            <w:r>
              <w:rPr>
                <w:sz w:val="28"/>
              </w:rPr>
              <w:t>水槽、地漏及下水道畅通，水龙头、上下水管无破损；各类连接管无老化破损（特别是冷却冷凝系统的橡胶管接口处）；各楼层及实验室的各级水管总阀需有明显的标识</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6"/>
              <w:rPr>
                <w:rFonts w:ascii="Calibri"/>
                <w:b/>
                <w:sz w:val="28"/>
              </w:rPr>
            </w:pPr>
            <w:r>
              <w:rPr>
                <w:rFonts w:ascii="Calibri"/>
                <w:b/>
                <w:sz w:val="28"/>
              </w:rPr>
              <w:t>7.2</w:t>
            </w:r>
          </w:p>
        </w:tc>
        <w:tc>
          <w:tcPr>
            <w:tcW w:w="12778" w:type="dxa"/>
            <w:gridSpan w:val="3"/>
          </w:tcPr>
          <w:p w:rsidR="009C1C48" w:rsidRDefault="009C1C48" w:rsidP="00BB7AFF">
            <w:pPr>
              <w:pStyle w:val="TableParagraph"/>
              <w:spacing w:line="349" w:lineRule="exact"/>
              <w:rPr>
                <w:b/>
                <w:sz w:val="28"/>
              </w:rPr>
            </w:pPr>
            <w:r>
              <w:rPr>
                <w:b/>
                <w:sz w:val="28"/>
              </w:rPr>
              <w:t>个人防护</w:t>
            </w:r>
          </w:p>
        </w:tc>
      </w:tr>
      <w:tr w:rsidR="009C1C48" w:rsidTr="00BB7AFF">
        <w:trPr>
          <w:trHeight w:val="21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29"/>
              <w:rPr>
                <w:rFonts w:ascii="Calibri"/>
                <w:sz w:val="28"/>
              </w:rPr>
            </w:pPr>
            <w:r>
              <w:rPr>
                <w:rFonts w:ascii="Calibri"/>
                <w:sz w:val="28"/>
              </w:rPr>
              <w:t>7.2.1</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8"/>
              <w:ind w:left="0"/>
              <w:rPr>
                <w:rFonts w:ascii="Times New Roman"/>
                <w:sz w:val="37"/>
              </w:rPr>
            </w:pPr>
          </w:p>
          <w:p w:rsidR="009C1C48" w:rsidRDefault="009C1C48" w:rsidP="00BB7AFF">
            <w:pPr>
              <w:pStyle w:val="TableParagraph"/>
              <w:spacing w:line="201" w:lineRule="auto"/>
              <w:ind w:right="31"/>
              <w:rPr>
                <w:sz w:val="28"/>
              </w:rPr>
            </w:pPr>
            <w:r>
              <w:rPr>
                <w:sz w:val="28"/>
              </w:rPr>
              <w:t>实验人员需配备合适的个人防护用品</w:t>
            </w:r>
          </w:p>
        </w:tc>
        <w:tc>
          <w:tcPr>
            <w:tcW w:w="7374" w:type="dxa"/>
          </w:tcPr>
          <w:p w:rsidR="009C1C48" w:rsidRDefault="009C1C48" w:rsidP="00BB7AFF">
            <w:pPr>
              <w:pStyle w:val="TableParagraph"/>
              <w:spacing w:before="4" w:line="201" w:lineRule="auto"/>
              <w:ind w:right="78"/>
              <w:jc w:val="both"/>
              <w:rPr>
                <w:sz w:val="28"/>
              </w:rPr>
            </w:pPr>
            <w:r>
              <w:rPr>
                <w:sz w:val="28"/>
              </w:rPr>
              <w:t>凡进入实验室人员需穿着质地合适的实验服或防护服；按需要佩戴防护眼镜、防护手套、安全帽、防护帽、呼吸器或面罩（呼吸器或面罩在有效期内，不用时须密封放置） 等；进行化学、生物安全和高温实验时，不得佩戴隐形眼镜；操作机床等旋转设备时，不穿戴长围巾、丝巾、领带等；穿着化学、生物类实验服或戴实验手套，不得随意进</w:t>
            </w:r>
          </w:p>
          <w:p w:rsidR="009C1C48" w:rsidRDefault="009C1C48" w:rsidP="00BB7AFF">
            <w:pPr>
              <w:pStyle w:val="TableParagraph"/>
              <w:spacing w:line="267" w:lineRule="exact"/>
              <w:rPr>
                <w:sz w:val="28"/>
              </w:rPr>
            </w:pPr>
            <w:r>
              <w:rPr>
                <w:sz w:val="28"/>
              </w:rPr>
              <w:t>入非实验区</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7.2.2</w:t>
            </w:r>
          </w:p>
        </w:tc>
        <w:tc>
          <w:tcPr>
            <w:tcW w:w="3820" w:type="dxa"/>
          </w:tcPr>
          <w:p w:rsidR="009C1C48" w:rsidRDefault="009C1C48" w:rsidP="00BB7AFF">
            <w:pPr>
              <w:pStyle w:val="TableParagraph"/>
              <w:spacing w:line="289" w:lineRule="exact"/>
              <w:rPr>
                <w:sz w:val="28"/>
              </w:rPr>
            </w:pPr>
            <w:r>
              <w:rPr>
                <w:sz w:val="28"/>
              </w:rPr>
              <w:t>个人防护用品分散存放，存放</w:t>
            </w:r>
          </w:p>
          <w:p w:rsidR="009C1C48" w:rsidRDefault="009C1C48" w:rsidP="00BB7AFF">
            <w:pPr>
              <w:pStyle w:val="TableParagraph"/>
              <w:spacing w:line="291" w:lineRule="exact"/>
              <w:rPr>
                <w:sz w:val="28"/>
              </w:rPr>
            </w:pPr>
            <w:r>
              <w:rPr>
                <w:sz w:val="28"/>
              </w:rPr>
              <w:t>地点有明显标识</w:t>
            </w:r>
          </w:p>
        </w:tc>
        <w:tc>
          <w:tcPr>
            <w:tcW w:w="7374" w:type="dxa"/>
          </w:tcPr>
          <w:p w:rsidR="009C1C48" w:rsidRDefault="009C1C48" w:rsidP="00BB7AFF">
            <w:pPr>
              <w:pStyle w:val="TableParagraph"/>
              <w:spacing w:line="289" w:lineRule="exact"/>
              <w:rPr>
                <w:sz w:val="28"/>
              </w:rPr>
            </w:pPr>
            <w:r>
              <w:rPr>
                <w:sz w:val="28"/>
              </w:rPr>
              <w:t>在紧急情况需使用的防化服等个人防护器具应分散存放在</w:t>
            </w:r>
          </w:p>
          <w:p w:rsidR="009C1C48" w:rsidRDefault="009C1C48" w:rsidP="00BB7AFF">
            <w:pPr>
              <w:pStyle w:val="TableParagraph"/>
              <w:spacing w:line="291" w:lineRule="exact"/>
              <w:rPr>
                <w:sz w:val="28"/>
              </w:rPr>
            </w:pPr>
            <w:r>
              <w:rPr>
                <w:sz w:val="28"/>
              </w:rPr>
              <w:t>安全场所，以便于取用</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7.2.3</w:t>
            </w:r>
          </w:p>
        </w:tc>
        <w:tc>
          <w:tcPr>
            <w:tcW w:w="3820" w:type="dxa"/>
          </w:tcPr>
          <w:p w:rsidR="009C1C48" w:rsidRDefault="009C1C48" w:rsidP="00BB7AFF">
            <w:pPr>
              <w:pStyle w:val="TableParagraph"/>
              <w:spacing w:before="1" w:line="300" w:lineRule="exact"/>
              <w:ind w:right="293"/>
              <w:rPr>
                <w:sz w:val="28"/>
              </w:rPr>
            </w:pPr>
            <w:r>
              <w:rPr>
                <w:sz w:val="28"/>
              </w:rPr>
              <w:t>各类个人防护用品的使用有培训及定期检查维护记录</w:t>
            </w:r>
          </w:p>
        </w:tc>
        <w:tc>
          <w:tcPr>
            <w:tcW w:w="7374" w:type="dxa"/>
          </w:tcPr>
          <w:p w:rsidR="009C1C48" w:rsidRDefault="009C1C48" w:rsidP="00BB7AFF">
            <w:pPr>
              <w:pStyle w:val="TableParagraph"/>
              <w:spacing w:before="110"/>
              <w:rPr>
                <w:sz w:val="28"/>
              </w:rPr>
            </w:pPr>
            <w:r>
              <w:rPr>
                <w:sz w:val="28"/>
              </w:rPr>
              <w:t>检查培训及维护记录</w:t>
            </w:r>
          </w:p>
        </w:tc>
        <w:tc>
          <w:tcPr>
            <w:tcW w:w="1584" w:type="dxa"/>
          </w:tcPr>
          <w:p w:rsidR="009C1C48" w:rsidRDefault="009C1C48" w:rsidP="00BB7AFF">
            <w:pPr>
              <w:pStyle w:val="TableParagraph"/>
              <w:ind w:left="0"/>
              <w:rPr>
                <w:rFonts w:ascii="Times New Roman"/>
                <w:sz w:val="28"/>
              </w:rPr>
            </w:pPr>
          </w:p>
        </w:tc>
      </w:tr>
      <w:tr w:rsidR="009C1C48" w:rsidTr="00BB7AFF">
        <w:trPr>
          <w:trHeight w:val="366"/>
        </w:trPr>
        <w:tc>
          <w:tcPr>
            <w:tcW w:w="848" w:type="dxa"/>
          </w:tcPr>
          <w:p w:rsidR="009C1C48" w:rsidRDefault="009C1C48" w:rsidP="00BB7AFF">
            <w:pPr>
              <w:pStyle w:val="TableParagraph"/>
              <w:spacing w:before="6" w:line="339" w:lineRule="exact"/>
              <w:rPr>
                <w:rFonts w:ascii="Calibri"/>
                <w:b/>
                <w:sz w:val="28"/>
              </w:rPr>
            </w:pPr>
            <w:r>
              <w:rPr>
                <w:rFonts w:ascii="Calibri"/>
                <w:b/>
                <w:sz w:val="28"/>
              </w:rPr>
              <w:t>7.3</w:t>
            </w:r>
          </w:p>
        </w:tc>
        <w:tc>
          <w:tcPr>
            <w:tcW w:w="12778" w:type="dxa"/>
            <w:gridSpan w:val="3"/>
          </w:tcPr>
          <w:p w:rsidR="009C1C48" w:rsidRDefault="009C1C48" w:rsidP="00BB7AFF">
            <w:pPr>
              <w:pStyle w:val="TableParagraph"/>
              <w:spacing w:line="346" w:lineRule="exact"/>
              <w:rPr>
                <w:b/>
                <w:sz w:val="28"/>
              </w:rPr>
            </w:pPr>
            <w:r>
              <w:rPr>
                <w:b/>
                <w:sz w:val="28"/>
              </w:rPr>
              <w:t>其它</w:t>
            </w:r>
          </w:p>
        </w:tc>
      </w:tr>
    </w:tbl>
    <w:p w:rsidR="009C1C48" w:rsidRDefault="009C1C48" w:rsidP="009C1C48">
      <w:pPr>
        <w:spacing w:line="346" w:lineRule="exact"/>
        <w:rPr>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7.3.1</w:t>
            </w:r>
          </w:p>
        </w:tc>
        <w:tc>
          <w:tcPr>
            <w:tcW w:w="3820" w:type="dxa"/>
          </w:tcPr>
          <w:p w:rsidR="009C1C48" w:rsidRDefault="009C1C48" w:rsidP="00BB7AFF">
            <w:pPr>
              <w:pStyle w:val="TableParagraph"/>
              <w:spacing w:line="300" w:lineRule="exact"/>
              <w:ind w:right="5"/>
              <w:jc w:val="both"/>
              <w:rPr>
                <w:sz w:val="28"/>
              </w:rPr>
            </w:pPr>
            <w:r>
              <w:rPr>
                <w:sz w:val="28"/>
              </w:rPr>
              <w:t>危险性实验（如高温、高压、高速运转等）时必须有两人在场</w:t>
            </w:r>
          </w:p>
        </w:tc>
        <w:tc>
          <w:tcPr>
            <w:tcW w:w="7374" w:type="dxa"/>
          </w:tcPr>
          <w:p w:rsidR="009C1C48" w:rsidRDefault="009C1C48" w:rsidP="00BB7AFF">
            <w:pPr>
              <w:pStyle w:val="TableParagraph"/>
              <w:spacing w:before="7"/>
              <w:ind w:left="0"/>
              <w:rPr>
                <w:rFonts w:ascii="Times New Roman"/>
              </w:rPr>
            </w:pPr>
          </w:p>
          <w:p w:rsidR="009C1C48" w:rsidRDefault="009C1C48" w:rsidP="00BB7AFF">
            <w:pPr>
              <w:pStyle w:val="TableParagraph"/>
              <w:rPr>
                <w:sz w:val="28"/>
              </w:rPr>
            </w:pPr>
            <w:r>
              <w:rPr>
                <w:sz w:val="28"/>
              </w:rPr>
              <w:t>实验时不能脱岗，通宵实验须两人在场并有事先审批制度</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39" w:lineRule="exact"/>
              <w:rPr>
                <w:rFonts w:ascii="Calibri"/>
                <w:sz w:val="28"/>
              </w:rPr>
            </w:pPr>
            <w:r>
              <w:rPr>
                <w:rFonts w:ascii="Calibri"/>
                <w:sz w:val="28"/>
              </w:rPr>
              <w:t>7.3.2</w:t>
            </w:r>
          </w:p>
        </w:tc>
        <w:tc>
          <w:tcPr>
            <w:tcW w:w="3820" w:type="dxa"/>
          </w:tcPr>
          <w:p w:rsidR="009C1C48" w:rsidRDefault="009C1C48" w:rsidP="00BB7AFF">
            <w:pPr>
              <w:pStyle w:val="TableParagraph"/>
              <w:spacing w:line="349" w:lineRule="exact"/>
              <w:rPr>
                <w:sz w:val="28"/>
              </w:rPr>
            </w:pPr>
            <w:r>
              <w:rPr>
                <w:sz w:val="28"/>
              </w:rPr>
              <w:t>实验台面整洁、实验记录规范</w:t>
            </w:r>
          </w:p>
        </w:tc>
        <w:tc>
          <w:tcPr>
            <w:tcW w:w="7374" w:type="dxa"/>
          </w:tcPr>
          <w:p w:rsidR="009C1C48" w:rsidRDefault="009C1C48" w:rsidP="00BB7AFF">
            <w:pPr>
              <w:pStyle w:val="TableParagraph"/>
              <w:spacing w:line="349" w:lineRule="exact"/>
              <w:rPr>
                <w:sz w:val="28"/>
              </w:rPr>
            </w:pPr>
            <w:r>
              <w:rPr>
                <w:sz w:val="28"/>
              </w:rPr>
              <w:t>查看实验台面和实验记录</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7"/>
              <w:rPr>
                <w:rFonts w:ascii="Calibri"/>
                <w:b/>
                <w:sz w:val="28"/>
              </w:rPr>
            </w:pPr>
            <w:r>
              <w:rPr>
                <w:rFonts w:ascii="Calibri"/>
                <w:b/>
                <w:sz w:val="28"/>
              </w:rPr>
              <w:t>8</w:t>
            </w:r>
          </w:p>
        </w:tc>
        <w:tc>
          <w:tcPr>
            <w:tcW w:w="12778" w:type="dxa"/>
            <w:gridSpan w:val="3"/>
          </w:tcPr>
          <w:p w:rsidR="009C1C48" w:rsidRDefault="009C1C48" w:rsidP="00BB7AFF">
            <w:pPr>
              <w:pStyle w:val="TableParagraph"/>
              <w:spacing w:line="349" w:lineRule="exact"/>
              <w:rPr>
                <w:b/>
                <w:sz w:val="28"/>
              </w:rPr>
            </w:pPr>
            <w:r>
              <w:rPr>
                <w:b/>
                <w:sz w:val="28"/>
              </w:rPr>
              <w:t>化学安全</w:t>
            </w:r>
          </w:p>
        </w:tc>
      </w:tr>
      <w:tr w:rsidR="009C1C48" w:rsidTr="00BB7AFF">
        <w:trPr>
          <w:trHeight w:val="368"/>
        </w:trPr>
        <w:tc>
          <w:tcPr>
            <w:tcW w:w="848" w:type="dxa"/>
          </w:tcPr>
          <w:p w:rsidR="009C1C48" w:rsidRDefault="009C1C48" w:rsidP="00BB7AFF">
            <w:pPr>
              <w:pStyle w:val="TableParagraph"/>
              <w:spacing w:before="7" w:line="341" w:lineRule="exact"/>
              <w:rPr>
                <w:rFonts w:ascii="Calibri"/>
                <w:b/>
                <w:sz w:val="28"/>
              </w:rPr>
            </w:pPr>
            <w:r>
              <w:rPr>
                <w:rFonts w:ascii="Calibri"/>
                <w:b/>
                <w:sz w:val="28"/>
              </w:rPr>
              <w:t>8.1</w:t>
            </w:r>
          </w:p>
        </w:tc>
        <w:tc>
          <w:tcPr>
            <w:tcW w:w="12778" w:type="dxa"/>
            <w:gridSpan w:val="3"/>
          </w:tcPr>
          <w:p w:rsidR="009C1C48" w:rsidRDefault="009C1C48" w:rsidP="00BB7AFF">
            <w:pPr>
              <w:pStyle w:val="TableParagraph"/>
              <w:spacing w:line="349" w:lineRule="exact"/>
              <w:rPr>
                <w:b/>
                <w:sz w:val="28"/>
              </w:rPr>
            </w:pPr>
            <w:r>
              <w:rPr>
                <w:b/>
                <w:sz w:val="28"/>
              </w:rPr>
              <w:t>危险化学品购置</w:t>
            </w:r>
          </w:p>
        </w:tc>
      </w:tr>
      <w:tr w:rsidR="009C1C48" w:rsidTr="00BB7AFF">
        <w:trPr>
          <w:trHeight w:val="928"/>
        </w:trPr>
        <w:tc>
          <w:tcPr>
            <w:tcW w:w="848" w:type="dxa"/>
          </w:tcPr>
          <w:p w:rsidR="009C1C48" w:rsidRDefault="009C1C48" w:rsidP="00BB7AFF">
            <w:pPr>
              <w:pStyle w:val="TableParagraph"/>
              <w:spacing w:before="1"/>
              <w:ind w:left="0"/>
              <w:rPr>
                <w:rFonts w:ascii="Times New Roman"/>
                <w:sz w:val="25"/>
              </w:rPr>
            </w:pPr>
          </w:p>
          <w:p w:rsidR="009C1C48" w:rsidRDefault="009C1C48" w:rsidP="00BB7AFF">
            <w:pPr>
              <w:pStyle w:val="TableParagraph"/>
              <w:rPr>
                <w:rFonts w:ascii="Calibri"/>
                <w:sz w:val="28"/>
              </w:rPr>
            </w:pPr>
            <w:r>
              <w:rPr>
                <w:rFonts w:ascii="Calibri"/>
                <w:sz w:val="28"/>
              </w:rPr>
              <w:t>8.1.1</w:t>
            </w:r>
          </w:p>
        </w:tc>
        <w:tc>
          <w:tcPr>
            <w:tcW w:w="3820" w:type="dxa"/>
          </w:tcPr>
          <w:p w:rsidR="009C1C48" w:rsidRDefault="009C1C48" w:rsidP="00BB7AFF">
            <w:pPr>
              <w:pStyle w:val="TableParagraph"/>
              <w:spacing w:before="168" w:line="201" w:lineRule="auto"/>
              <w:ind w:right="295"/>
              <w:rPr>
                <w:sz w:val="28"/>
              </w:rPr>
            </w:pPr>
            <w:r>
              <w:rPr>
                <w:sz w:val="28"/>
              </w:rPr>
              <w:t>危险化学品采购需要符合要求</w:t>
            </w:r>
          </w:p>
        </w:tc>
        <w:tc>
          <w:tcPr>
            <w:tcW w:w="7374" w:type="dxa"/>
          </w:tcPr>
          <w:p w:rsidR="009C1C48" w:rsidRDefault="009C1C48" w:rsidP="00BB7AFF">
            <w:pPr>
              <w:pStyle w:val="TableParagraph"/>
              <w:spacing w:before="168" w:line="201" w:lineRule="auto"/>
              <w:ind w:right="80"/>
              <w:rPr>
                <w:sz w:val="28"/>
              </w:rPr>
            </w:pPr>
            <w:r>
              <w:rPr>
                <w:sz w:val="28"/>
              </w:rPr>
              <w:t>危险化学品需向具有生产经营许可资质的单位进行购买， 查看相关供应商的经营许可资质证书复印件</w:t>
            </w:r>
          </w:p>
        </w:tc>
        <w:tc>
          <w:tcPr>
            <w:tcW w:w="1584" w:type="dxa"/>
          </w:tcPr>
          <w:p w:rsidR="009C1C48" w:rsidRDefault="009C1C48" w:rsidP="00BB7AFF">
            <w:pPr>
              <w:pStyle w:val="TableParagraph"/>
              <w:ind w:left="0"/>
              <w:rPr>
                <w:rFonts w:ascii="Times New Roman"/>
                <w:sz w:val="28"/>
              </w:rPr>
            </w:pP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51"/>
              <w:rPr>
                <w:rFonts w:ascii="Calibri"/>
                <w:sz w:val="28"/>
              </w:rPr>
            </w:pPr>
            <w:r>
              <w:rPr>
                <w:rFonts w:ascii="Calibri"/>
                <w:sz w:val="28"/>
              </w:rPr>
              <w:t>8.1.2</w:t>
            </w:r>
          </w:p>
        </w:tc>
        <w:tc>
          <w:tcPr>
            <w:tcW w:w="3820" w:type="dxa"/>
          </w:tcPr>
          <w:p w:rsidR="009C1C48" w:rsidRDefault="009C1C48" w:rsidP="00BB7AFF">
            <w:pPr>
              <w:pStyle w:val="TableParagraph"/>
              <w:spacing w:before="5"/>
              <w:ind w:left="0"/>
              <w:rPr>
                <w:rFonts w:ascii="Times New Roman"/>
                <w:sz w:val="39"/>
              </w:rPr>
            </w:pPr>
          </w:p>
          <w:p w:rsidR="009C1C48" w:rsidRDefault="009C1C48" w:rsidP="00BB7AFF">
            <w:pPr>
              <w:pStyle w:val="TableParagraph"/>
              <w:spacing w:line="201" w:lineRule="auto"/>
              <w:ind w:right="116"/>
              <w:rPr>
                <w:sz w:val="28"/>
              </w:rPr>
            </w:pPr>
            <w:r>
              <w:rPr>
                <w:sz w:val="28"/>
              </w:rPr>
              <w:t>剧毒品、易制毒品、易制爆品爆炸品的购买程序合规</w:t>
            </w:r>
          </w:p>
        </w:tc>
        <w:tc>
          <w:tcPr>
            <w:tcW w:w="7374" w:type="dxa"/>
          </w:tcPr>
          <w:p w:rsidR="009C1C48" w:rsidRDefault="009C1C48" w:rsidP="00BB7AFF">
            <w:pPr>
              <w:pStyle w:val="TableParagraph"/>
              <w:spacing w:before="5" w:line="201" w:lineRule="auto"/>
              <w:ind w:right="80"/>
              <w:rPr>
                <w:sz w:val="28"/>
              </w:rPr>
            </w:pPr>
            <w:r>
              <w:rPr>
                <w:spacing w:val="6"/>
                <w:sz w:val="28"/>
              </w:rPr>
              <w:t>此类危险化学品购买前须经学校审批，报公安部门批准或备案后，向具有经营许可资质的单位购买；校职能部门保</w:t>
            </w:r>
          </w:p>
          <w:p w:rsidR="009C1C48" w:rsidRDefault="009C1C48" w:rsidP="00BB7AFF">
            <w:pPr>
              <w:pStyle w:val="TableParagraph"/>
              <w:spacing w:line="56" w:lineRule="exact"/>
              <w:ind w:left="-191"/>
              <w:rPr>
                <w:sz w:val="28"/>
              </w:rPr>
            </w:pPr>
            <w:r>
              <w:rPr>
                <w:sz w:val="28"/>
              </w:rPr>
              <w:t>、</w:t>
            </w:r>
          </w:p>
          <w:p w:rsidR="009C1C48" w:rsidRDefault="009C1C48" w:rsidP="00BB7AFF">
            <w:pPr>
              <w:pStyle w:val="TableParagraph"/>
              <w:spacing w:line="226" w:lineRule="exact"/>
              <w:rPr>
                <w:sz w:val="28"/>
              </w:rPr>
            </w:pPr>
            <w:r>
              <w:rPr>
                <w:spacing w:val="6"/>
                <w:sz w:val="28"/>
              </w:rPr>
              <w:t>留资料、建立档案；不得私自从外单位获取管控化学品；</w:t>
            </w:r>
          </w:p>
          <w:p w:rsidR="009C1C48" w:rsidRDefault="009C1C48" w:rsidP="00BB7AFF">
            <w:pPr>
              <w:pStyle w:val="TableParagraph"/>
              <w:spacing w:before="10" w:line="300" w:lineRule="exact"/>
              <w:ind w:right="80"/>
              <w:rPr>
                <w:sz w:val="28"/>
              </w:rPr>
            </w:pPr>
            <w:r>
              <w:rPr>
                <w:sz w:val="28"/>
              </w:rPr>
              <w:t>查看向上级主管部门的报批记录和学校审批记录；购买此类危险化学品应有规范的验收记录</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8.1.3</w:t>
            </w:r>
          </w:p>
        </w:tc>
        <w:tc>
          <w:tcPr>
            <w:tcW w:w="3820" w:type="dxa"/>
          </w:tcPr>
          <w:p w:rsidR="009C1C48" w:rsidRDefault="009C1C48" w:rsidP="00BB7AFF">
            <w:pPr>
              <w:pStyle w:val="TableParagraph"/>
              <w:spacing w:line="300" w:lineRule="exact"/>
              <w:ind w:right="43"/>
              <w:rPr>
                <w:sz w:val="28"/>
              </w:rPr>
            </w:pPr>
            <w:r>
              <w:rPr>
                <w:sz w:val="28"/>
              </w:rPr>
              <w:t>麻醉药品、精神药品等购买前须向食品药品监督管理部门申请</w:t>
            </w:r>
          </w:p>
        </w:tc>
        <w:tc>
          <w:tcPr>
            <w:tcW w:w="7374" w:type="dxa"/>
          </w:tcPr>
          <w:p w:rsidR="009C1C48" w:rsidRDefault="009C1C48" w:rsidP="00BB7AFF">
            <w:pPr>
              <w:pStyle w:val="TableParagraph"/>
              <w:spacing w:before="6"/>
              <w:ind w:left="0"/>
              <w:rPr>
                <w:rFonts w:ascii="Times New Roman"/>
              </w:rPr>
            </w:pPr>
          </w:p>
          <w:p w:rsidR="009C1C48" w:rsidRDefault="009C1C48" w:rsidP="00BB7AFF">
            <w:pPr>
              <w:pStyle w:val="TableParagraph"/>
              <w:spacing w:before="1"/>
              <w:rPr>
                <w:sz w:val="28"/>
              </w:rPr>
            </w:pPr>
            <w:r>
              <w:rPr>
                <w:sz w:val="28"/>
              </w:rPr>
              <w:t>报批同意后向定点供应商或者定点生产企业采购</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8.1.4</w:t>
            </w:r>
          </w:p>
        </w:tc>
        <w:tc>
          <w:tcPr>
            <w:tcW w:w="3820" w:type="dxa"/>
          </w:tcPr>
          <w:p w:rsidR="009C1C48" w:rsidRDefault="009C1C48" w:rsidP="00BB7AFF">
            <w:pPr>
              <w:pStyle w:val="TableParagraph"/>
              <w:spacing w:before="110"/>
              <w:rPr>
                <w:sz w:val="28"/>
              </w:rPr>
            </w:pPr>
            <w:r>
              <w:rPr>
                <w:sz w:val="28"/>
              </w:rPr>
              <w:t>保障化学品、气体运输安全</w:t>
            </w:r>
          </w:p>
        </w:tc>
        <w:tc>
          <w:tcPr>
            <w:tcW w:w="7374" w:type="dxa"/>
          </w:tcPr>
          <w:p w:rsidR="009C1C48" w:rsidRDefault="009C1C48" w:rsidP="00BB7AFF">
            <w:pPr>
              <w:pStyle w:val="TableParagraph"/>
              <w:spacing w:line="289" w:lineRule="exact"/>
              <w:rPr>
                <w:sz w:val="28"/>
              </w:rPr>
            </w:pPr>
            <w:r>
              <w:rPr>
                <w:sz w:val="28"/>
              </w:rPr>
              <w:t>查看资料，现场抽查。校园内的运输车辆、运送人员、送</w:t>
            </w:r>
          </w:p>
          <w:p w:rsidR="009C1C48" w:rsidRDefault="009C1C48" w:rsidP="00BB7AFF">
            <w:pPr>
              <w:pStyle w:val="TableParagraph"/>
              <w:spacing w:line="291" w:lineRule="exact"/>
              <w:rPr>
                <w:sz w:val="28"/>
              </w:rPr>
            </w:pPr>
            <w:r>
              <w:rPr>
                <w:sz w:val="28"/>
              </w:rPr>
              <w:t>货方式等符合相关规范</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t>8.2</w:t>
            </w:r>
          </w:p>
        </w:tc>
        <w:tc>
          <w:tcPr>
            <w:tcW w:w="12778" w:type="dxa"/>
            <w:gridSpan w:val="3"/>
          </w:tcPr>
          <w:p w:rsidR="009C1C48" w:rsidRDefault="009C1C48" w:rsidP="00BB7AFF">
            <w:pPr>
              <w:pStyle w:val="TableParagraph"/>
              <w:spacing w:line="349" w:lineRule="exact"/>
              <w:rPr>
                <w:b/>
                <w:sz w:val="28"/>
              </w:rPr>
            </w:pPr>
            <w:r>
              <w:rPr>
                <w:b/>
                <w:sz w:val="28"/>
              </w:rPr>
              <w:t>实验室化学品存放</w:t>
            </w:r>
          </w:p>
        </w:tc>
      </w:tr>
      <w:tr w:rsidR="009C1C48" w:rsidTr="00BB7AFF">
        <w:trPr>
          <w:trHeight w:val="926"/>
        </w:trPr>
        <w:tc>
          <w:tcPr>
            <w:tcW w:w="848" w:type="dxa"/>
          </w:tcPr>
          <w:p w:rsidR="009C1C48" w:rsidRDefault="009C1C48" w:rsidP="00BB7AFF">
            <w:pPr>
              <w:pStyle w:val="TableParagraph"/>
              <w:spacing w:before="11"/>
              <w:ind w:left="0"/>
              <w:rPr>
                <w:rFonts w:ascii="Times New Roman"/>
                <w:sz w:val="24"/>
              </w:rPr>
            </w:pPr>
          </w:p>
          <w:p w:rsidR="009C1C48" w:rsidRDefault="009C1C48" w:rsidP="00BB7AFF">
            <w:pPr>
              <w:pStyle w:val="TableParagraph"/>
              <w:rPr>
                <w:rFonts w:ascii="Calibri"/>
                <w:sz w:val="28"/>
              </w:rPr>
            </w:pPr>
            <w:r>
              <w:rPr>
                <w:rFonts w:ascii="Calibri"/>
                <w:sz w:val="28"/>
              </w:rPr>
              <w:t>8.2.1</w:t>
            </w:r>
          </w:p>
        </w:tc>
        <w:tc>
          <w:tcPr>
            <w:tcW w:w="3820" w:type="dxa"/>
          </w:tcPr>
          <w:p w:rsidR="009C1C48" w:rsidRDefault="009C1C48" w:rsidP="00BB7AFF">
            <w:pPr>
              <w:pStyle w:val="TableParagraph"/>
              <w:spacing w:before="169" w:line="201" w:lineRule="auto"/>
              <w:ind w:right="31"/>
              <w:rPr>
                <w:sz w:val="28"/>
              </w:rPr>
            </w:pPr>
            <w:r>
              <w:rPr>
                <w:sz w:val="28"/>
              </w:rPr>
              <w:t>实验室内危险化学品建有动态台账</w:t>
            </w:r>
          </w:p>
        </w:tc>
        <w:tc>
          <w:tcPr>
            <w:tcW w:w="7374" w:type="dxa"/>
          </w:tcPr>
          <w:p w:rsidR="009C1C48" w:rsidRDefault="009C1C48" w:rsidP="00BB7AFF">
            <w:pPr>
              <w:pStyle w:val="TableParagraph"/>
              <w:spacing w:before="13" w:line="300" w:lineRule="exact"/>
              <w:ind w:right="42"/>
              <w:jc w:val="both"/>
              <w:rPr>
                <w:sz w:val="28"/>
              </w:rPr>
            </w:pPr>
            <w:r>
              <w:rPr>
                <w:sz w:val="28"/>
              </w:rPr>
              <w:t>建立本实验室危险化学品目录，并有危险化学品安全技术说明书（</w:t>
            </w:r>
            <w:r>
              <w:rPr>
                <w:rFonts w:ascii="Calibri" w:eastAsia="Calibri"/>
                <w:sz w:val="28"/>
              </w:rPr>
              <w:t>MSDS</w:t>
            </w:r>
            <w:r>
              <w:rPr>
                <w:sz w:val="28"/>
              </w:rPr>
              <w:t>）或安全周知卡，方便查阅；定期清理过期药品，无累积现象</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59"/>
        </w:trPr>
        <w:tc>
          <w:tcPr>
            <w:tcW w:w="848" w:type="dxa"/>
            <w:tcBorders>
              <w:bottom w:val="nil"/>
            </w:tcBorders>
          </w:tcPr>
          <w:p w:rsidR="009C1C48" w:rsidRDefault="009C1C48" w:rsidP="00BB7AFF">
            <w:pPr>
              <w:pStyle w:val="TableParagraph"/>
              <w:ind w:left="0"/>
              <w:rPr>
                <w:rFonts w:ascii="Times New Roman"/>
                <w:sz w:val="26"/>
              </w:rPr>
            </w:pPr>
          </w:p>
        </w:tc>
        <w:tc>
          <w:tcPr>
            <w:tcW w:w="3820" w:type="dxa"/>
            <w:tcBorders>
              <w:bottom w:val="nil"/>
            </w:tcBorders>
          </w:tcPr>
          <w:p w:rsidR="009C1C48" w:rsidRDefault="009C1C48" w:rsidP="00BB7AFF">
            <w:pPr>
              <w:pStyle w:val="TableParagraph"/>
              <w:ind w:left="0"/>
              <w:rPr>
                <w:rFonts w:ascii="Times New Roman"/>
                <w:sz w:val="26"/>
              </w:rPr>
            </w:pPr>
          </w:p>
        </w:tc>
        <w:tc>
          <w:tcPr>
            <w:tcW w:w="7374" w:type="dxa"/>
            <w:tcBorders>
              <w:bottom w:val="nil"/>
            </w:tcBorders>
          </w:tcPr>
          <w:p w:rsidR="009C1C48" w:rsidRDefault="009C1C48" w:rsidP="00BB7AFF">
            <w:pPr>
              <w:pStyle w:val="TableParagraph"/>
              <w:spacing w:before="4" w:line="335" w:lineRule="exact"/>
              <w:rPr>
                <w:sz w:val="28"/>
              </w:rPr>
            </w:pPr>
            <w:r>
              <w:rPr>
                <w:sz w:val="28"/>
              </w:rPr>
              <w:t>储藏室、储藏区、储存柜等应通风、隔热、避光、安全；</w:t>
            </w:r>
          </w:p>
        </w:tc>
        <w:tc>
          <w:tcPr>
            <w:tcW w:w="1584" w:type="dxa"/>
            <w:vMerge w:val="restart"/>
          </w:tcPr>
          <w:p w:rsidR="009C1C48" w:rsidRDefault="009C1C48" w:rsidP="00BB7AFF">
            <w:pPr>
              <w:pStyle w:val="TableParagraph"/>
              <w:ind w:left="0"/>
              <w:rPr>
                <w:rFonts w:ascii="Times New Roman"/>
                <w:sz w:val="28"/>
              </w:rPr>
            </w:pPr>
          </w:p>
        </w:tc>
      </w:tr>
      <w:tr w:rsidR="009C1C48" w:rsidTr="00BB7AFF">
        <w:trPr>
          <w:trHeight w:val="352"/>
        </w:trPr>
        <w:tc>
          <w:tcPr>
            <w:tcW w:w="848" w:type="dxa"/>
            <w:tcBorders>
              <w:top w:val="nil"/>
              <w:bottom w:val="nil"/>
            </w:tcBorders>
          </w:tcPr>
          <w:p w:rsidR="009C1C48" w:rsidRDefault="009C1C48" w:rsidP="00BB7AFF">
            <w:pPr>
              <w:pStyle w:val="TableParagraph"/>
              <w:ind w:left="0"/>
              <w:rPr>
                <w:rFonts w:ascii="Times New Roman"/>
                <w:sz w:val="26"/>
              </w:rPr>
            </w:pPr>
          </w:p>
        </w:tc>
        <w:tc>
          <w:tcPr>
            <w:tcW w:w="3820" w:type="dxa"/>
            <w:tcBorders>
              <w:top w:val="nil"/>
              <w:bottom w:val="nil"/>
            </w:tcBorders>
          </w:tcPr>
          <w:p w:rsidR="009C1C48" w:rsidRDefault="009C1C48" w:rsidP="00BB7AFF">
            <w:pPr>
              <w:pStyle w:val="TableParagraph"/>
              <w:ind w:left="0"/>
              <w:rPr>
                <w:rFonts w:ascii="Times New Roman"/>
                <w:sz w:val="26"/>
              </w:rPr>
            </w:pPr>
          </w:p>
        </w:tc>
        <w:tc>
          <w:tcPr>
            <w:tcW w:w="7374" w:type="dxa"/>
            <w:tcBorders>
              <w:top w:val="nil"/>
              <w:bottom w:val="nil"/>
            </w:tcBorders>
          </w:tcPr>
          <w:p w:rsidR="009C1C48" w:rsidRDefault="009C1C48" w:rsidP="00BB7AFF">
            <w:pPr>
              <w:pStyle w:val="TableParagraph"/>
              <w:spacing w:line="332" w:lineRule="exact"/>
              <w:rPr>
                <w:sz w:val="28"/>
              </w:rPr>
            </w:pPr>
            <w:r>
              <w:rPr>
                <w:sz w:val="28"/>
              </w:rPr>
              <w:t>有机溶剂储存区应远离热源和火源；易泄漏、易挥发的试</w:t>
            </w:r>
          </w:p>
        </w:tc>
        <w:tc>
          <w:tcPr>
            <w:tcW w:w="1584" w:type="dxa"/>
            <w:vMerge/>
            <w:tcBorders>
              <w:top w:val="nil"/>
            </w:tcBorders>
          </w:tcPr>
          <w:p w:rsidR="009C1C48" w:rsidRDefault="009C1C48" w:rsidP="00BB7AFF">
            <w:pPr>
              <w:rPr>
                <w:sz w:val="2"/>
                <w:szCs w:val="2"/>
              </w:rPr>
            </w:pPr>
          </w:p>
        </w:tc>
      </w:tr>
      <w:tr w:rsidR="009C1C48" w:rsidTr="00BB7AFF">
        <w:trPr>
          <w:trHeight w:val="1079"/>
        </w:trPr>
        <w:tc>
          <w:tcPr>
            <w:tcW w:w="848" w:type="dxa"/>
            <w:tcBorders>
              <w:top w:val="nil"/>
              <w:bottom w:val="nil"/>
            </w:tcBorders>
          </w:tcPr>
          <w:p w:rsidR="009C1C48" w:rsidRDefault="009C1C48" w:rsidP="00BB7AFF">
            <w:pPr>
              <w:pStyle w:val="TableParagraph"/>
              <w:spacing w:before="6"/>
              <w:ind w:left="0"/>
              <w:rPr>
                <w:rFonts w:ascii="Times New Roman"/>
                <w:sz w:val="31"/>
              </w:rPr>
            </w:pPr>
          </w:p>
          <w:p w:rsidR="009C1C48" w:rsidRDefault="009C1C48" w:rsidP="00BB7AFF">
            <w:pPr>
              <w:pStyle w:val="TableParagraph"/>
              <w:spacing w:before="1"/>
              <w:rPr>
                <w:rFonts w:ascii="Calibri"/>
                <w:sz w:val="28"/>
              </w:rPr>
            </w:pPr>
            <w:r>
              <w:rPr>
                <w:rFonts w:ascii="Calibri"/>
                <w:sz w:val="28"/>
              </w:rPr>
              <w:t>8.2.2</w:t>
            </w:r>
          </w:p>
        </w:tc>
        <w:tc>
          <w:tcPr>
            <w:tcW w:w="3820" w:type="dxa"/>
            <w:tcBorders>
              <w:top w:val="nil"/>
              <w:bottom w:val="nil"/>
            </w:tcBorders>
          </w:tcPr>
          <w:p w:rsidR="009C1C48" w:rsidRDefault="009C1C48" w:rsidP="00BB7AFF">
            <w:pPr>
              <w:pStyle w:val="TableParagraph"/>
              <w:spacing w:before="243" w:line="201" w:lineRule="auto"/>
              <w:ind w:right="31"/>
              <w:rPr>
                <w:sz w:val="28"/>
              </w:rPr>
            </w:pPr>
            <w:r>
              <w:rPr>
                <w:sz w:val="28"/>
              </w:rPr>
              <w:t>化学品有专用存放空间并科学有序存放</w:t>
            </w:r>
          </w:p>
        </w:tc>
        <w:tc>
          <w:tcPr>
            <w:tcW w:w="7374" w:type="dxa"/>
            <w:tcBorders>
              <w:top w:val="nil"/>
              <w:bottom w:val="nil"/>
            </w:tcBorders>
          </w:tcPr>
          <w:p w:rsidR="009C1C48" w:rsidRDefault="009C1C48" w:rsidP="00BB7AFF">
            <w:pPr>
              <w:pStyle w:val="TableParagraph"/>
              <w:spacing w:line="242" w:lineRule="auto"/>
              <w:ind w:right="80"/>
              <w:rPr>
                <w:sz w:val="28"/>
              </w:rPr>
            </w:pPr>
            <w:r>
              <w:rPr>
                <w:spacing w:val="6"/>
                <w:sz w:val="28"/>
              </w:rPr>
              <w:t>剂保证充足的通风；试剂柜中不能有电源插座或接线板； 化学品有序分类存放、固体液体不混乱放置、配伍禁忌化</w:t>
            </w:r>
          </w:p>
          <w:p w:rsidR="009C1C48" w:rsidRDefault="009C1C48" w:rsidP="00BB7AFF">
            <w:pPr>
              <w:pStyle w:val="TableParagraph"/>
              <w:spacing w:line="335" w:lineRule="exact"/>
              <w:rPr>
                <w:sz w:val="28"/>
              </w:rPr>
            </w:pPr>
            <w:r>
              <w:rPr>
                <w:spacing w:val="6"/>
                <w:sz w:val="28"/>
              </w:rPr>
              <w:t>学品不得混放、试剂不得叠放；装有试剂的试剂瓶不得开</w:t>
            </w:r>
          </w:p>
        </w:tc>
        <w:tc>
          <w:tcPr>
            <w:tcW w:w="1584" w:type="dxa"/>
            <w:vMerge/>
            <w:tcBorders>
              <w:top w:val="nil"/>
            </w:tcBorders>
          </w:tcPr>
          <w:p w:rsidR="009C1C48" w:rsidRDefault="009C1C48" w:rsidP="00BB7AFF">
            <w:pPr>
              <w:rPr>
                <w:sz w:val="2"/>
                <w:szCs w:val="2"/>
              </w:rPr>
            </w:pPr>
          </w:p>
        </w:tc>
      </w:tr>
      <w:tr w:rsidR="009C1C48" w:rsidTr="00BB7AFF">
        <w:trPr>
          <w:trHeight w:val="352"/>
        </w:trPr>
        <w:tc>
          <w:tcPr>
            <w:tcW w:w="848" w:type="dxa"/>
            <w:tcBorders>
              <w:top w:val="nil"/>
              <w:bottom w:val="nil"/>
            </w:tcBorders>
          </w:tcPr>
          <w:p w:rsidR="009C1C48" w:rsidRDefault="009C1C48" w:rsidP="00BB7AFF">
            <w:pPr>
              <w:pStyle w:val="TableParagraph"/>
              <w:ind w:left="0"/>
              <w:rPr>
                <w:rFonts w:ascii="Times New Roman"/>
                <w:sz w:val="26"/>
              </w:rPr>
            </w:pPr>
          </w:p>
        </w:tc>
        <w:tc>
          <w:tcPr>
            <w:tcW w:w="3820" w:type="dxa"/>
            <w:tcBorders>
              <w:top w:val="nil"/>
              <w:bottom w:val="nil"/>
            </w:tcBorders>
          </w:tcPr>
          <w:p w:rsidR="009C1C48" w:rsidRDefault="009C1C48" w:rsidP="00BB7AFF">
            <w:pPr>
              <w:pStyle w:val="TableParagraph"/>
              <w:ind w:left="0"/>
              <w:rPr>
                <w:rFonts w:ascii="Times New Roman"/>
                <w:sz w:val="26"/>
              </w:rPr>
            </w:pPr>
          </w:p>
        </w:tc>
        <w:tc>
          <w:tcPr>
            <w:tcW w:w="7374" w:type="dxa"/>
            <w:tcBorders>
              <w:top w:val="nil"/>
              <w:bottom w:val="nil"/>
            </w:tcBorders>
          </w:tcPr>
          <w:p w:rsidR="009C1C48" w:rsidRDefault="009C1C48" w:rsidP="00BB7AFF">
            <w:pPr>
              <w:pStyle w:val="TableParagraph"/>
              <w:spacing w:line="332" w:lineRule="exact"/>
              <w:rPr>
                <w:sz w:val="28"/>
              </w:rPr>
            </w:pPr>
            <w:r>
              <w:rPr>
                <w:sz w:val="28"/>
              </w:rPr>
              <w:t>口放置；配备必要的二次泄漏防护、吸附或防溢流功能；</w:t>
            </w:r>
          </w:p>
        </w:tc>
        <w:tc>
          <w:tcPr>
            <w:tcW w:w="1584" w:type="dxa"/>
            <w:vMerge/>
            <w:tcBorders>
              <w:top w:val="nil"/>
            </w:tcBorders>
          </w:tcPr>
          <w:p w:rsidR="009C1C48" w:rsidRDefault="009C1C48" w:rsidP="00BB7AFF">
            <w:pPr>
              <w:rPr>
                <w:sz w:val="2"/>
                <w:szCs w:val="2"/>
              </w:rPr>
            </w:pPr>
          </w:p>
        </w:tc>
      </w:tr>
      <w:tr w:rsidR="009C1C48" w:rsidTr="00BB7AFF">
        <w:trPr>
          <w:trHeight w:val="358"/>
        </w:trPr>
        <w:tc>
          <w:tcPr>
            <w:tcW w:w="848" w:type="dxa"/>
            <w:tcBorders>
              <w:top w:val="nil"/>
            </w:tcBorders>
          </w:tcPr>
          <w:p w:rsidR="009C1C48" w:rsidRDefault="009C1C48" w:rsidP="00BB7AFF">
            <w:pPr>
              <w:pStyle w:val="TableParagraph"/>
              <w:ind w:left="0"/>
              <w:rPr>
                <w:rFonts w:ascii="Times New Roman"/>
                <w:sz w:val="26"/>
              </w:rPr>
            </w:pPr>
          </w:p>
        </w:tc>
        <w:tc>
          <w:tcPr>
            <w:tcW w:w="3820" w:type="dxa"/>
            <w:tcBorders>
              <w:top w:val="nil"/>
            </w:tcBorders>
          </w:tcPr>
          <w:p w:rsidR="009C1C48" w:rsidRDefault="009C1C48" w:rsidP="00BB7AFF">
            <w:pPr>
              <w:pStyle w:val="TableParagraph"/>
              <w:ind w:left="0"/>
              <w:rPr>
                <w:rFonts w:ascii="Times New Roman"/>
                <w:sz w:val="26"/>
              </w:rPr>
            </w:pPr>
          </w:p>
        </w:tc>
        <w:tc>
          <w:tcPr>
            <w:tcW w:w="7374" w:type="dxa"/>
            <w:tcBorders>
              <w:top w:val="nil"/>
            </w:tcBorders>
          </w:tcPr>
          <w:p w:rsidR="009C1C48" w:rsidRDefault="009C1C48" w:rsidP="00BB7AFF">
            <w:pPr>
              <w:pStyle w:val="TableParagraph"/>
              <w:spacing w:line="339" w:lineRule="exact"/>
              <w:rPr>
                <w:sz w:val="28"/>
              </w:rPr>
            </w:pPr>
            <w:r>
              <w:rPr>
                <w:sz w:val="28"/>
              </w:rPr>
              <w:t>实验台架无挡板不得存放化学试剂</w:t>
            </w:r>
          </w:p>
        </w:tc>
        <w:tc>
          <w:tcPr>
            <w:tcW w:w="1584" w:type="dxa"/>
            <w:vMerge/>
            <w:tcBorders>
              <w:top w:val="nil"/>
            </w:tcBorders>
          </w:tcPr>
          <w:p w:rsidR="009C1C48" w:rsidRDefault="009C1C48" w:rsidP="00BB7AFF">
            <w:pPr>
              <w:rPr>
                <w:sz w:val="2"/>
                <w:szCs w:val="2"/>
              </w:rPr>
            </w:pPr>
          </w:p>
        </w:tc>
      </w:tr>
      <w:tr w:rsidR="009C1C48" w:rsidTr="00BB7AFF">
        <w:trPr>
          <w:trHeight w:val="378"/>
        </w:trPr>
        <w:tc>
          <w:tcPr>
            <w:tcW w:w="848" w:type="dxa"/>
            <w:tcBorders>
              <w:bottom w:val="nil"/>
            </w:tcBorders>
          </w:tcPr>
          <w:p w:rsidR="009C1C48" w:rsidRDefault="009C1C48" w:rsidP="00BB7AFF">
            <w:pPr>
              <w:pStyle w:val="TableParagraph"/>
              <w:ind w:left="0"/>
              <w:rPr>
                <w:rFonts w:ascii="Times New Roman"/>
                <w:sz w:val="28"/>
              </w:rPr>
            </w:pPr>
          </w:p>
        </w:tc>
        <w:tc>
          <w:tcPr>
            <w:tcW w:w="3820" w:type="dxa"/>
            <w:tcBorders>
              <w:bottom w:val="nil"/>
            </w:tcBorders>
          </w:tcPr>
          <w:p w:rsidR="009C1C48" w:rsidRDefault="009C1C48" w:rsidP="00BB7AFF">
            <w:pPr>
              <w:pStyle w:val="TableParagraph"/>
              <w:ind w:left="0"/>
              <w:rPr>
                <w:rFonts w:ascii="Times New Roman"/>
                <w:sz w:val="28"/>
              </w:rPr>
            </w:pPr>
          </w:p>
        </w:tc>
        <w:tc>
          <w:tcPr>
            <w:tcW w:w="7374" w:type="dxa"/>
            <w:tcBorders>
              <w:bottom w:val="nil"/>
            </w:tcBorders>
          </w:tcPr>
          <w:p w:rsidR="009C1C48" w:rsidRDefault="009C1C48" w:rsidP="00BB7AFF">
            <w:pPr>
              <w:pStyle w:val="TableParagraph"/>
              <w:spacing w:before="3" w:line="356" w:lineRule="exact"/>
              <w:rPr>
                <w:sz w:val="28"/>
              </w:rPr>
            </w:pPr>
            <w:r>
              <w:rPr>
                <w:sz w:val="28"/>
              </w:rPr>
              <w:t xml:space="preserve">原则上不应超过 </w:t>
            </w:r>
            <w:r>
              <w:rPr>
                <w:rFonts w:ascii="Calibri" w:eastAsia="Calibri"/>
                <w:sz w:val="28"/>
              </w:rPr>
              <w:t xml:space="preserve">100 </w:t>
            </w:r>
            <w:r>
              <w:rPr>
                <w:sz w:val="28"/>
              </w:rPr>
              <w:t xml:space="preserve">公升或 </w:t>
            </w:r>
            <w:r>
              <w:rPr>
                <w:rFonts w:ascii="Calibri" w:eastAsia="Calibri"/>
                <w:sz w:val="28"/>
              </w:rPr>
              <w:t xml:space="preserve">100 </w:t>
            </w:r>
            <w:r>
              <w:rPr>
                <w:sz w:val="28"/>
              </w:rPr>
              <w:t>千克，其中易燃易爆性化</w:t>
            </w:r>
          </w:p>
        </w:tc>
        <w:tc>
          <w:tcPr>
            <w:tcW w:w="1584" w:type="dxa"/>
            <w:tcBorders>
              <w:bottom w:val="nil"/>
            </w:tcBorders>
          </w:tcPr>
          <w:p w:rsidR="009C1C48" w:rsidRDefault="009C1C48" w:rsidP="00BB7AFF">
            <w:pPr>
              <w:pStyle w:val="TableParagraph"/>
              <w:ind w:left="0"/>
              <w:rPr>
                <w:rFonts w:ascii="Times New Roman"/>
                <w:sz w:val="28"/>
              </w:rPr>
            </w:pPr>
          </w:p>
        </w:tc>
      </w:tr>
      <w:tr w:rsidR="009C1C48" w:rsidTr="00BB7AFF">
        <w:trPr>
          <w:trHeight w:val="362"/>
        </w:trPr>
        <w:tc>
          <w:tcPr>
            <w:tcW w:w="848" w:type="dxa"/>
            <w:tcBorders>
              <w:top w:val="nil"/>
              <w:bottom w:val="nil"/>
            </w:tcBorders>
          </w:tcPr>
          <w:p w:rsidR="009C1C48" w:rsidRDefault="009C1C48" w:rsidP="00BB7AFF">
            <w:pPr>
              <w:pStyle w:val="TableParagraph"/>
              <w:ind w:left="0"/>
              <w:rPr>
                <w:rFonts w:ascii="Times New Roman"/>
                <w:sz w:val="28"/>
              </w:rPr>
            </w:pPr>
          </w:p>
        </w:tc>
        <w:tc>
          <w:tcPr>
            <w:tcW w:w="3820" w:type="dxa"/>
            <w:tcBorders>
              <w:top w:val="nil"/>
              <w:bottom w:val="nil"/>
            </w:tcBorders>
          </w:tcPr>
          <w:p w:rsidR="009C1C48" w:rsidRDefault="009C1C48" w:rsidP="00BB7AFF">
            <w:pPr>
              <w:pStyle w:val="TableParagraph"/>
              <w:ind w:left="0"/>
              <w:rPr>
                <w:rFonts w:ascii="Times New Roman"/>
                <w:sz w:val="28"/>
              </w:rPr>
            </w:pPr>
          </w:p>
        </w:tc>
        <w:tc>
          <w:tcPr>
            <w:tcW w:w="7374" w:type="dxa"/>
            <w:tcBorders>
              <w:top w:val="nil"/>
              <w:bottom w:val="nil"/>
            </w:tcBorders>
          </w:tcPr>
          <w:p w:rsidR="009C1C48" w:rsidRDefault="009C1C48" w:rsidP="00BB7AFF">
            <w:pPr>
              <w:pStyle w:val="TableParagraph"/>
              <w:spacing w:line="342" w:lineRule="exact"/>
              <w:rPr>
                <w:sz w:val="28"/>
              </w:rPr>
            </w:pPr>
            <w:r>
              <w:rPr>
                <w:sz w:val="28"/>
              </w:rPr>
              <w:t xml:space="preserve">学品的存放总量不应超过 </w:t>
            </w:r>
            <w:r>
              <w:rPr>
                <w:rFonts w:ascii="Calibri" w:eastAsia="Calibri"/>
                <w:sz w:val="28"/>
              </w:rPr>
              <w:t xml:space="preserve">50 </w:t>
            </w:r>
            <w:r>
              <w:rPr>
                <w:sz w:val="28"/>
              </w:rPr>
              <w:t xml:space="preserve">公升或 </w:t>
            </w:r>
            <w:r>
              <w:rPr>
                <w:rFonts w:ascii="Calibri" w:eastAsia="Calibri"/>
                <w:sz w:val="28"/>
              </w:rPr>
              <w:t xml:space="preserve">50 </w:t>
            </w:r>
            <w:r>
              <w:rPr>
                <w:sz w:val="28"/>
              </w:rPr>
              <w:t>千克，且单一包装</w:t>
            </w:r>
          </w:p>
        </w:tc>
        <w:tc>
          <w:tcPr>
            <w:tcW w:w="1584" w:type="dxa"/>
            <w:tcBorders>
              <w:top w:val="nil"/>
              <w:bottom w:val="nil"/>
            </w:tcBorders>
          </w:tcPr>
          <w:p w:rsidR="009C1C48" w:rsidRDefault="009C1C48" w:rsidP="00BB7AFF">
            <w:pPr>
              <w:pStyle w:val="TableParagraph"/>
              <w:ind w:left="0"/>
              <w:rPr>
                <w:rFonts w:ascii="Times New Roman"/>
                <w:sz w:val="28"/>
              </w:rPr>
            </w:pPr>
          </w:p>
        </w:tc>
      </w:tr>
      <w:tr w:rsidR="009C1C48" w:rsidTr="00BB7AFF">
        <w:trPr>
          <w:trHeight w:val="1089"/>
        </w:trPr>
        <w:tc>
          <w:tcPr>
            <w:tcW w:w="848" w:type="dxa"/>
            <w:tcBorders>
              <w:top w:val="nil"/>
              <w:bottom w:val="nil"/>
            </w:tcBorders>
          </w:tcPr>
          <w:p w:rsidR="009C1C48" w:rsidRDefault="009C1C48" w:rsidP="00BB7AFF">
            <w:pPr>
              <w:pStyle w:val="TableParagraph"/>
              <w:spacing w:before="8"/>
              <w:ind w:left="0"/>
              <w:rPr>
                <w:rFonts w:ascii="Times New Roman"/>
                <w:sz w:val="30"/>
              </w:rPr>
            </w:pPr>
          </w:p>
          <w:p w:rsidR="009C1C48" w:rsidRDefault="009C1C48" w:rsidP="00BB7AFF">
            <w:pPr>
              <w:pStyle w:val="TableParagraph"/>
              <w:rPr>
                <w:rFonts w:ascii="Calibri"/>
                <w:sz w:val="28"/>
              </w:rPr>
            </w:pPr>
            <w:r>
              <w:rPr>
                <w:rFonts w:ascii="Calibri"/>
                <w:sz w:val="28"/>
              </w:rPr>
              <w:t>8.2.3</w:t>
            </w:r>
          </w:p>
        </w:tc>
        <w:tc>
          <w:tcPr>
            <w:tcW w:w="3820" w:type="dxa"/>
            <w:tcBorders>
              <w:top w:val="nil"/>
              <w:bottom w:val="nil"/>
            </w:tcBorders>
          </w:tcPr>
          <w:p w:rsidR="009C1C48" w:rsidRDefault="009C1C48" w:rsidP="00BB7AFF">
            <w:pPr>
              <w:pStyle w:val="TableParagraph"/>
              <w:spacing w:before="233" w:line="201" w:lineRule="auto"/>
              <w:ind w:right="295"/>
              <w:rPr>
                <w:sz w:val="28"/>
              </w:rPr>
            </w:pPr>
            <w:r>
              <w:rPr>
                <w:sz w:val="28"/>
              </w:rPr>
              <w:t>实验室内存放的危险化学品总量符合规定要求</w:t>
            </w:r>
          </w:p>
        </w:tc>
        <w:tc>
          <w:tcPr>
            <w:tcW w:w="7374" w:type="dxa"/>
            <w:tcBorders>
              <w:top w:val="nil"/>
              <w:bottom w:val="nil"/>
            </w:tcBorders>
          </w:tcPr>
          <w:p w:rsidR="009C1C48" w:rsidRDefault="009C1C48" w:rsidP="00BB7AFF">
            <w:pPr>
              <w:pStyle w:val="TableParagraph"/>
              <w:spacing w:line="346" w:lineRule="exact"/>
              <w:rPr>
                <w:sz w:val="28"/>
              </w:rPr>
            </w:pPr>
            <w:r>
              <w:rPr>
                <w:sz w:val="28"/>
              </w:rPr>
              <w:t xml:space="preserve">容器不应大于 </w:t>
            </w:r>
            <w:r>
              <w:rPr>
                <w:rFonts w:ascii="Calibri" w:eastAsia="Calibri"/>
                <w:sz w:val="28"/>
              </w:rPr>
              <w:t xml:space="preserve">20 </w:t>
            </w:r>
            <w:r>
              <w:rPr>
                <w:sz w:val="28"/>
              </w:rPr>
              <w:t xml:space="preserve">公升或 </w:t>
            </w:r>
            <w:r>
              <w:rPr>
                <w:rFonts w:ascii="Calibri" w:eastAsia="Calibri"/>
                <w:sz w:val="28"/>
              </w:rPr>
              <w:t xml:space="preserve">20 </w:t>
            </w:r>
            <w:r>
              <w:rPr>
                <w:sz w:val="28"/>
              </w:rPr>
              <w:t xml:space="preserve">千克（可按 </w:t>
            </w:r>
            <w:r>
              <w:rPr>
                <w:rFonts w:ascii="Calibri" w:eastAsia="Calibri"/>
                <w:sz w:val="28"/>
              </w:rPr>
              <w:t xml:space="preserve">50 </w:t>
            </w:r>
            <w:r>
              <w:rPr>
                <w:sz w:val="28"/>
              </w:rPr>
              <w:t>平方米为标准</w:t>
            </w:r>
          </w:p>
          <w:p w:rsidR="009C1C48" w:rsidRDefault="009C1C48" w:rsidP="00BB7AFF">
            <w:pPr>
              <w:pStyle w:val="TableParagraph"/>
              <w:spacing w:before="3"/>
              <w:rPr>
                <w:sz w:val="28"/>
              </w:rPr>
            </w:pPr>
            <w:r>
              <w:rPr>
                <w:spacing w:val="9"/>
                <w:sz w:val="28"/>
              </w:rPr>
              <w:t>存放量以实验室面积比考察</w:t>
            </w:r>
            <w:r>
              <w:rPr>
                <w:spacing w:val="-46"/>
                <w:sz w:val="28"/>
              </w:rPr>
              <w:t>）；</w:t>
            </w:r>
            <w:r>
              <w:rPr>
                <w:spacing w:val="1"/>
                <w:sz w:val="28"/>
              </w:rPr>
              <w:t xml:space="preserve">单个实验装置存在 </w:t>
            </w:r>
            <w:r>
              <w:rPr>
                <w:rFonts w:ascii="Calibri" w:eastAsia="Calibri"/>
                <w:sz w:val="28"/>
              </w:rPr>
              <w:t>10</w:t>
            </w:r>
            <w:r>
              <w:rPr>
                <w:rFonts w:ascii="Calibri" w:eastAsia="Calibri"/>
                <w:spacing w:val="30"/>
                <w:sz w:val="28"/>
              </w:rPr>
              <w:t xml:space="preserve"> </w:t>
            </w:r>
            <w:r>
              <w:rPr>
                <w:spacing w:val="4"/>
                <w:sz w:val="28"/>
              </w:rPr>
              <w:t>公升</w:t>
            </w:r>
          </w:p>
          <w:p w:rsidR="009C1C48" w:rsidRDefault="009C1C48" w:rsidP="00BB7AFF">
            <w:pPr>
              <w:pStyle w:val="TableParagraph"/>
              <w:spacing w:before="6" w:line="356" w:lineRule="exact"/>
              <w:rPr>
                <w:rFonts w:ascii="Calibri" w:eastAsia="Calibri"/>
                <w:sz w:val="28"/>
              </w:rPr>
            </w:pPr>
            <w:r>
              <w:rPr>
                <w:spacing w:val="6"/>
                <w:sz w:val="28"/>
              </w:rPr>
              <w:t xml:space="preserve">以上甲类物质储罐，或 </w:t>
            </w:r>
            <w:r>
              <w:rPr>
                <w:rFonts w:ascii="Calibri" w:eastAsia="Calibri"/>
                <w:sz w:val="28"/>
              </w:rPr>
              <w:t>20</w:t>
            </w:r>
            <w:r>
              <w:rPr>
                <w:rFonts w:ascii="Calibri" w:eastAsia="Calibri"/>
                <w:spacing w:val="31"/>
                <w:sz w:val="28"/>
              </w:rPr>
              <w:t xml:space="preserve"> </w:t>
            </w:r>
            <w:r>
              <w:rPr>
                <w:spacing w:val="7"/>
                <w:sz w:val="28"/>
              </w:rPr>
              <w:t xml:space="preserve">公升以上乙类物质储罐，或 </w:t>
            </w:r>
            <w:r>
              <w:rPr>
                <w:rFonts w:ascii="Calibri" w:eastAsia="Calibri"/>
                <w:sz w:val="28"/>
              </w:rPr>
              <w:t>50</w:t>
            </w:r>
          </w:p>
        </w:tc>
        <w:tc>
          <w:tcPr>
            <w:tcW w:w="1584" w:type="dxa"/>
            <w:tcBorders>
              <w:top w:val="nil"/>
              <w:bottom w:val="nil"/>
            </w:tcBorders>
          </w:tcPr>
          <w:p w:rsidR="009C1C48" w:rsidRDefault="009C1C48" w:rsidP="00BB7AFF">
            <w:pPr>
              <w:pStyle w:val="TableParagraph"/>
              <w:spacing w:line="346" w:lineRule="exact"/>
              <w:ind w:left="-204"/>
              <w:rPr>
                <w:sz w:val="28"/>
              </w:rPr>
            </w:pPr>
            <w:r>
              <w:rPr>
                <w:sz w:val="28"/>
              </w:rPr>
              <w:t>，</w:t>
            </w:r>
          </w:p>
        </w:tc>
      </w:tr>
      <w:tr w:rsidR="009C1C48" w:rsidTr="00BB7AFF">
        <w:trPr>
          <w:trHeight w:val="347"/>
        </w:trPr>
        <w:tc>
          <w:tcPr>
            <w:tcW w:w="848" w:type="dxa"/>
            <w:tcBorders>
              <w:top w:val="nil"/>
              <w:bottom w:val="nil"/>
            </w:tcBorders>
          </w:tcPr>
          <w:p w:rsidR="009C1C48" w:rsidRDefault="009C1C48" w:rsidP="00BB7AFF">
            <w:pPr>
              <w:pStyle w:val="TableParagraph"/>
              <w:ind w:left="0"/>
              <w:rPr>
                <w:rFonts w:ascii="Times New Roman"/>
                <w:sz w:val="26"/>
              </w:rPr>
            </w:pPr>
          </w:p>
        </w:tc>
        <w:tc>
          <w:tcPr>
            <w:tcW w:w="3820" w:type="dxa"/>
            <w:tcBorders>
              <w:top w:val="nil"/>
              <w:bottom w:val="nil"/>
            </w:tcBorders>
          </w:tcPr>
          <w:p w:rsidR="009C1C48" w:rsidRDefault="009C1C48" w:rsidP="00BB7AFF">
            <w:pPr>
              <w:pStyle w:val="TableParagraph"/>
              <w:ind w:left="0"/>
              <w:rPr>
                <w:rFonts w:ascii="Times New Roman"/>
                <w:sz w:val="26"/>
              </w:rPr>
            </w:pPr>
          </w:p>
        </w:tc>
        <w:tc>
          <w:tcPr>
            <w:tcW w:w="7374" w:type="dxa"/>
            <w:tcBorders>
              <w:top w:val="nil"/>
              <w:bottom w:val="nil"/>
            </w:tcBorders>
          </w:tcPr>
          <w:p w:rsidR="009C1C48" w:rsidRDefault="009C1C48" w:rsidP="00BB7AFF">
            <w:pPr>
              <w:pStyle w:val="TableParagraph"/>
              <w:spacing w:line="327" w:lineRule="exact"/>
              <w:rPr>
                <w:sz w:val="28"/>
              </w:rPr>
            </w:pPr>
            <w:r>
              <w:rPr>
                <w:sz w:val="28"/>
              </w:rPr>
              <w:t>公升以上丙类物质储罐，需加装泄露报警器及通风联动装</w:t>
            </w:r>
          </w:p>
        </w:tc>
        <w:tc>
          <w:tcPr>
            <w:tcW w:w="1584" w:type="dxa"/>
            <w:tcBorders>
              <w:top w:val="nil"/>
              <w:bottom w:val="nil"/>
            </w:tcBorders>
          </w:tcPr>
          <w:p w:rsidR="009C1C48" w:rsidRDefault="009C1C48" w:rsidP="00BB7AFF">
            <w:pPr>
              <w:pStyle w:val="TableParagraph"/>
              <w:ind w:left="0"/>
              <w:rPr>
                <w:rFonts w:ascii="Times New Roman"/>
                <w:sz w:val="26"/>
              </w:rPr>
            </w:pPr>
          </w:p>
        </w:tc>
      </w:tr>
      <w:tr w:rsidR="009C1C48" w:rsidTr="00BB7AFF">
        <w:trPr>
          <w:trHeight w:val="364"/>
        </w:trPr>
        <w:tc>
          <w:tcPr>
            <w:tcW w:w="848" w:type="dxa"/>
            <w:tcBorders>
              <w:top w:val="nil"/>
            </w:tcBorders>
          </w:tcPr>
          <w:p w:rsidR="009C1C48" w:rsidRDefault="009C1C48" w:rsidP="00BB7AFF">
            <w:pPr>
              <w:pStyle w:val="TableParagraph"/>
              <w:ind w:left="0"/>
              <w:rPr>
                <w:rFonts w:ascii="Times New Roman"/>
                <w:sz w:val="28"/>
              </w:rPr>
            </w:pPr>
          </w:p>
        </w:tc>
        <w:tc>
          <w:tcPr>
            <w:tcW w:w="3820" w:type="dxa"/>
            <w:tcBorders>
              <w:top w:val="nil"/>
            </w:tcBorders>
          </w:tcPr>
          <w:p w:rsidR="009C1C48" w:rsidRDefault="009C1C48" w:rsidP="00BB7AFF">
            <w:pPr>
              <w:pStyle w:val="TableParagraph"/>
              <w:ind w:left="0"/>
              <w:rPr>
                <w:rFonts w:ascii="Times New Roman"/>
                <w:sz w:val="28"/>
              </w:rPr>
            </w:pPr>
          </w:p>
        </w:tc>
        <w:tc>
          <w:tcPr>
            <w:tcW w:w="7374" w:type="dxa"/>
            <w:tcBorders>
              <w:top w:val="nil"/>
            </w:tcBorders>
          </w:tcPr>
          <w:p w:rsidR="009C1C48" w:rsidRDefault="009C1C48" w:rsidP="00BB7AFF">
            <w:pPr>
              <w:pStyle w:val="TableParagraph"/>
              <w:spacing w:before="2" w:line="342" w:lineRule="exact"/>
              <w:rPr>
                <w:sz w:val="28"/>
              </w:rPr>
            </w:pPr>
            <w:r>
              <w:rPr>
                <w:sz w:val="28"/>
              </w:rPr>
              <w:t xml:space="preserve">置。可按 </w:t>
            </w:r>
            <w:r>
              <w:rPr>
                <w:rFonts w:ascii="Calibri" w:eastAsia="Calibri"/>
                <w:sz w:val="28"/>
              </w:rPr>
              <w:t xml:space="preserve">50 </w:t>
            </w:r>
            <w:r>
              <w:rPr>
                <w:sz w:val="28"/>
              </w:rPr>
              <w:t>平方米为标准，存放量以实验室面积比考察</w:t>
            </w:r>
          </w:p>
        </w:tc>
        <w:tc>
          <w:tcPr>
            <w:tcW w:w="1584" w:type="dxa"/>
            <w:tcBorders>
              <w:top w:val="nil"/>
            </w:tcBorders>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9"/>
              <w:ind w:left="0"/>
              <w:rPr>
                <w:rFonts w:ascii="Times New Roman"/>
                <w:sz w:val="36"/>
              </w:rPr>
            </w:pPr>
          </w:p>
          <w:p w:rsidR="009C1C48" w:rsidRDefault="009C1C48" w:rsidP="00BB7AFF">
            <w:pPr>
              <w:pStyle w:val="TableParagraph"/>
              <w:rPr>
                <w:rFonts w:ascii="Calibri"/>
                <w:sz w:val="28"/>
              </w:rPr>
            </w:pPr>
            <w:r>
              <w:rPr>
                <w:rFonts w:ascii="Calibri"/>
                <w:sz w:val="28"/>
              </w:rPr>
              <w:t>8.2.4</w:t>
            </w:r>
          </w:p>
        </w:tc>
        <w:tc>
          <w:tcPr>
            <w:tcW w:w="3820" w:type="dxa"/>
          </w:tcPr>
          <w:p w:rsidR="009C1C48" w:rsidRDefault="009C1C48" w:rsidP="00BB7AFF">
            <w:pPr>
              <w:pStyle w:val="TableParagraph"/>
              <w:spacing w:before="7"/>
              <w:ind w:left="0"/>
              <w:rPr>
                <w:rFonts w:ascii="Times New Roman"/>
                <w:sz w:val="35"/>
              </w:rPr>
            </w:pPr>
          </w:p>
          <w:p w:rsidR="009C1C48" w:rsidRDefault="009C1C48" w:rsidP="00BB7AFF">
            <w:pPr>
              <w:pStyle w:val="TableParagraph"/>
              <w:rPr>
                <w:sz w:val="28"/>
              </w:rPr>
            </w:pPr>
            <w:r>
              <w:rPr>
                <w:sz w:val="28"/>
              </w:rPr>
              <w:t>化学品标签应显著完整清晰</w:t>
            </w:r>
          </w:p>
        </w:tc>
        <w:tc>
          <w:tcPr>
            <w:tcW w:w="7374" w:type="dxa"/>
          </w:tcPr>
          <w:p w:rsidR="009C1C48" w:rsidRDefault="009C1C48" w:rsidP="00BB7AFF">
            <w:pPr>
              <w:pStyle w:val="TableParagraph"/>
              <w:spacing w:before="4" w:line="201" w:lineRule="auto"/>
              <w:ind w:right="80"/>
              <w:jc w:val="both"/>
              <w:rPr>
                <w:sz w:val="28"/>
              </w:rPr>
            </w:pPr>
            <w:r>
              <w:rPr>
                <w:sz w:val="28"/>
              </w:rPr>
              <w:t>化学品包装物上应有符合规定的化学品标签；当化学品由原包装物转移或分装到其他包装物内时，转移或分装后的包装物应及时重新粘贴标识。化学品标签脱落、模糊、腐</w:t>
            </w:r>
          </w:p>
          <w:p w:rsidR="009C1C48" w:rsidRDefault="009C1C48" w:rsidP="00BB7AFF">
            <w:pPr>
              <w:pStyle w:val="TableParagraph"/>
              <w:spacing w:line="272" w:lineRule="exact"/>
              <w:rPr>
                <w:sz w:val="28"/>
              </w:rPr>
            </w:pPr>
            <w:r>
              <w:rPr>
                <w:sz w:val="28"/>
              </w:rPr>
              <w:t>蚀后应及时补上，如不能确认，则以废弃化学品处置</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lastRenderedPageBreak/>
              <w:t>8.3</w:t>
            </w:r>
          </w:p>
        </w:tc>
        <w:tc>
          <w:tcPr>
            <w:tcW w:w="12778" w:type="dxa"/>
            <w:gridSpan w:val="3"/>
          </w:tcPr>
          <w:p w:rsidR="009C1C48" w:rsidRDefault="009C1C48" w:rsidP="00BB7AFF">
            <w:pPr>
              <w:pStyle w:val="TableParagraph"/>
              <w:spacing w:line="349" w:lineRule="exact"/>
              <w:rPr>
                <w:b/>
                <w:sz w:val="28"/>
              </w:rPr>
            </w:pPr>
            <w:r>
              <w:rPr>
                <w:b/>
                <w:sz w:val="28"/>
              </w:rPr>
              <w:t>实验操作安全</w:t>
            </w:r>
          </w:p>
        </w:tc>
      </w:tr>
      <w:tr w:rsidR="009C1C48" w:rsidTr="00BB7AFF">
        <w:trPr>
          <w:trHeight w:val="597"/>
        </w:trPr>
        <w:tc>
          <w:tcPr>
            <w:tcW w:w="848" w:type="dxa"/>
          </w:tcPr>
          <w:p w:rsidR="009C1C48" w:rsidRDefault="009C1C48" w:rsidP="00BB7AFF">
            <w:pPr>
              <w:pStyle w:val="TableParagraph"/>
              <w:spacing w:before="123"/>
              <w:rPr>
                <w:rFonts w:ascii="Calibri"/>
                <w:sz w:val="28"/>
              </w:rPr>
            </w:pPr>
            <w:r>
              <w:rPr>
                <w:rFonts w:ascii="Calibri"/>
                <w:sz w:val="28"/>
              </w:rPr>
              <w:t>8.3.1</w:t>
            </w:r>
          </w:p>
        </w:tc>
        <w:tc>
          <w:tcPr>
            <w:tcW w:w="3820" w:type="dxa"/>
          </w:tcPr>
          <w:p w:rsidR="009C1C48" w:rsidRDefault="009C1C48" w:rsidP="00BB7AFF">
            <w:pPr>
              <w:pStyle w:val="TableParagraph"/>
              <w:spacing w:before="1" w:line="300" w:lineRule="exact"/>
              <w:ind w:right="41"/>
              <w:rPr>
                <w:sz w:val="28"/>
              </w:rPr>
            </w:pPr>
            <w:r>
              <w:rPr>
                <w:sz w:val="28"/>
              </w:rPr>
              <w:t>制定危险实验、危险化工工艺指导书、各类标准操作规程</w:t>
            </w:r>
          </w:p>
        </w:tc>
        <w:tc>
          <w:tcPr>
            <w:tcW w:w="7374" w:type="dxa"/>
          </w:tcPr>
          <w:p w:rsidR="009C1C48" w:rsidRDefault="009C1C48" w:rsidP="00BB7AFF">
            <w:pPr>
              <w:pStyle w:val="TableParagraph"/>
              <w:spacing w:before="1" w:line="300" w:lineRule="exact"/>
              <w:ind w:right="80"/>
              <w:rPr>
                <w:sz w:val="28"/>
              </w:rPr>
            </w:pPr>
            <w:r>
              <w:rPr>
                <w:sz w:val="28"/>
              </w:rPr>
              <w:t>指导书和预案上墙或便于取阅；按照指导书进行实验；实验人员熟悉所涉及的危险性及应急处理措施</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0" w:right="1325"/>
              <w:jc w:val="right"/>
              <w:rPr>
                <w:rFonts w:ascii="黑体" w:eastAsia="黑体" w:hint="eastAsia"/>
                <w:b/>
                <w:sz w:val="28"/>
              </w:rPr>
            </w:pPr>
            <w:r>
              <w:rPr>
                <w:rFonts w:ascii="黑体" w:eastAsia="黑体" w:hint="eastAsia"/>
                <w:b/>
                <w:w w:val="95"/>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spacing w:line="319" w:lineRule="exact"/>
              <w:ind w:left="0" w:right="1270"/>
              <w:jc w:val="right"/>
              <w:rPr>
                <w:sz w:val="28"/>
              </w:rPr>
            </w:pPr>
            <w:r>
              <w:rPr>
                <w:sz w:val="28"/>
              </w:rPr>
              <w:t>（</w:t>
            </w:r>
            <w:r>
              <w:rPr>
                <w:rFonts w:ascii="Calibri" w:eastAsia="Calibri"/>
                <w:sz w:val="28"/>
              </w:rPr>
              <w:t>SOP</w:t>
            </w:r>
            <w:r>
              <w:rPr>
                <w:sz w:val="28"/>
              </w:rPr>
              <w:t>）、应急预案</w:t>
            </w:r>
          </w:p>
        </w:tc>
        <w:tc>
          <w:tcPr>
            <w:tcW w:w="7374" w:type="dxa"/>
          </w:tcPr>
          <w:p w:rsidR="009C1C48" w:rsidRDefault="009C1C48" w:rsidP="00BB7AFF">
            <w:pPr>
              <w:pStyle w:val="TableParagraph"/>
              <w:ind w:left="0"/>
              <w:rPr>
                <w:rFonts w:ascii="Times New Roman"/>
                <w:sz w:val="28"/>
              </w:rPr>
            </w:pP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8.3.2</w:t>
            </w:r>
          </w:p>
        </w:tc>
        <w:tc>
          <w:tcPr>
            <w:tcW w:w="3820" w:type="dxa"/>
          </w:tcPr>
          <w:p w:rsidR="009C1C48" w:rsidRDefault="009C1C48" w:rsidP="00BB7AFF">
            <w:pPr>
              <w:pStyle w:val="TableParagraph"/>
              <w:spacing w:before="156" w:line="201" w:lineRule="auto"/>
              <w:ind w:right="295"/>
              <w:rPr>
                <w:sz w:val="28"/>
              </w:rPr>
            </w:pPr>
            <w:r>
              <w:rPr>
                <w:sz w:val="28"/>
              </w:rPr>
              <w:t>危险化工工艺和装置应设置自动控制和电源冗余设计</w:t>
            </w:r>
          </w:p>
        </w:tc>
        <w:tc>
          <w:tcPr>
            <w:tcW w:w="7374" w:type="dxa"/>
          </w:tcPr>
          <w:p w:rsidR="009C1C48" w:rsidRDefault="009C1C48" w:rsidP="00BB7AFF">
            <w:pPr>
              <w:pStyle w:val="TableParagraph"/>
              <w:spacing w:line="300" w:lineRule="exact"/>
              <w:ind w:right="80"/>
              <w:jc w:val="both"/>
              <w:rPr>
                <w:sz w:val="28"/>
              </w:rPr>
            </w:pPr>
            <w:r>
              <w:rPr>
                <w:sz w:val="28"/>
              </w:rPr>
              <w:t>涉及危险化工工艺、重点监管危险化学品的反应装置应设置自动化控制系统；涉及放热反应的危险化工工艺生产装置应设置双重电源供电或控制系统应配置不间断电源</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8.3.3</w:t>
            </w:r>
          </w:p>
        </w:tc>
        <w:tc>
          <w:tcPr>
            <w:tcW w:w="3820" w:type="dxa"/>
          </w:tcPr>
          <w:p w:rsidR="009C1C48" w:rsidRDefault="009C1C48" w:rsidP="00BB7AFF">
            <w:pPr>
              <w:pStyle w:val="TableParagraph"/>
              <w:spacing w:line="300" w:lineRule="exact"/>
              <w:ind w:right="295"/>
              <w:rPr>
                <w:sz w:val="28"/>
              </w:rPr>
            </w:pPr>
            <w:r>
              <w:rPr>
                <w:sz w:val="28"/>
              </w:rPr>
              <w:t>做好有毒有害废气的处理和防护</w:t>
            </w:r>
          </w:p>
        </w:tc>
        <w:tc>
          <w:tcPr>
            <w:tcW w:w="7374" w:type="dxa"/>
          </w:tcPr>
          <w:p w:rsidR="009C1C48" w:rsidRDefault="009C1C48" w:rsidP="00BB7AFF">
            <w:pPr>
              <w:pStyle w:val="TableParagraph"/>
              <w:spacing w:line="300" w:lineRule="exact"/>
              <w:ind w:right="80"/>
              <w:rPr>
                <w:sz w:val="28"/>
              </w:rPr>
            </w:pPr>
            <w:r>
              <w:rPr>
                <w:sz w:val="28"/>
              </w:rPr>
              <w:t>对于产生有毒有害废气的实验，在通风柜中进行，并在实验装置尾端配有气体吸收装置；配备合适有效的呼吸器</w:t>
            </w:r>
          </w:p>
        </w:tc>
        <w:tc>
          <w:tcPr>
            <w:tcW w:w="1584" w:type="dxa"/>
          </w:tcPr>
          <w:p w:rsidR="009C1C48" w:rsidRDefault="009C1C48" w:rsidP="00BB7AFF">
            <w:pPr>
              <w:pStyle w:val="TableParagraph"/>
              <w:ind w:left="0"/>
              <w:rPr>
                <w:rFonts w:ascii="Times New Roman"/>
                <w:sz w:val="28"/>
              </w:rPr>
            </w:pPr>
          </w:p>
        </w:tc>
      </w:tr>
      <w:tr w:rsidR="009C1C48" w:rsidTr="00BB7AFF">
        <w:trPr>
          <w:trHeight w:val="543"/>
        </w:trPr>
        <w:tc>
          <w:tcPr>
            <w:tcW w:w="848" w:type="dxa"/>
          </w:tcPr>
          <w:p w:rsidR="009C1C48" w:rsidRDefault="009C1C48" w:rsidP="00BB7AFF">
            <w:pPr>
              <w:pStyle w:val="TableParagraph"/>
              <w:spacing w:before="95"/>
              <w:rPr>
                <w:rFonts w:ascii="Calibri"/>
                <w:b/>
                <w:sz w:val="28"/>
              </w:rPr>
            </w:pPr>
            <w:r>
              <w:rPr>
                <w:rFonts w:ascii="Calibri"/>
                <w:b/>
                <w:sz w:val="28"/>
              </w:rPr>
              <w:t>8.4</w:t>
            </w:r>
          </w:p>
        </w:tc>
        <w:tc>
          <w:tcPr>
            <w:tcW w:w="12778" w:type="dxa"/>
            <w:gridSpan w:val="3"/>
          </w:tcPr>
          <w:p w:rsidR="009C1C48" w:rsidRDefault="009C1C48" w:rsidP="00BB7AFF">
            <w:pPr>
              <w:pStyle w:val="TableParagraph"/>
              <w:spacing w:before="82"/>
              <w:rPr>
                <w:b/>
                <w:sz w:val="28"/>
              </w:rPr>
            </w:pPr>
            <w:r>
              <w:rPr>
                <w:b/>
                <w:sz w:val="28"/>
              </w:rPr>
              <w:t>管制类化学品管理</w:t>
            </w:r>
          </w:p>
        </w:tc>
      </w:tr>
      <w:tr w:rsidR="009C1C48" w:rsidTr="00BB7AFF">
        <w:trPr>
          <w:trHeight w:val="18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10"/>
              <w:ind w:left="0"/>
              <w:rPr>
                <w:rFonts w:ascii="Times New Roman"/>
                <w:sz w:val="34"/>
              </w:rPr>
            </w:pPr>
          </w:p>
          <w:p w:rsidR="009C1C48" w:rsidRDefault="009C1C48" w:rsidP="00BB7AFF">
            <w:pPr>
              <w:pStyle w:val="TableParagraph"/>
              <w:rPr>
                <w:rFonts w:ascii="Calibri"/>
                <w:sz w:val="28"/>
              </w:rPr>
            </w:pPr>
            <w:r>
              <w:rPr>
                <w:rFonts w:ascii="Calibri"/>
                <w:sz w:val="28"/>
              </w:rPr>
              <w:t>8.4.1</w:t>
            </w:r>
          </w:p>
        </w:tc>
        <w:tc>
          <w:tcPr>
            <w:tcW w:w="3820" w:type="dxa"/>
          </w:tcPr>
          <w:p w:rsidR="009C1C48" w:rsidRDefault="009C1C48" w:rsidP="00BB7AFF">
            <w:pPr>
              <w:pStyle w:val="TableParagraph"/>
              <w:spacing w:before="110" w:line="329" w:lineRule="exact"/>
              <w:rPr>
                <w:sz w:val="28"/>
              </w:rPr>
            </w:pPr>
            <w:r>
              <w:rPr>
                <w:sz w:val="28"/>
              </w:rPr>
              <w:t>剧毒化学品执行“五双”管理</w:t>
            </w:r>
          </w:p>
          <w:p w:rsidR="009C1C48" w:rsidRDefault="009C1C48" w:rsidP="00BB7AFF">
            <w:pPr>
              <w:pStyle w:val="TableParagraph"/>
              <w:spacing w:before="15" w:line="201" w:lineRule="auto"/>
              <w:ind w:right="5"/>
              <w:jc w:val="both"/>
              <w:rPr>
                <w:sz w:val="28"/>
              </w:rPr>
            </w:pPr>
            <w:r>
              <w:rPr>
                <w:sz w:val="28"/>
              </w:rPr>
              <w:t>（即双人验收、双人保管、双人发货、双把锁、双本账）， 技防措施符合管制要求</w:t>
            </w:r>
          </w:p>
        </w:tc>
        <w:tc>
          <w:tcPr>
            <w:tcW w:w="7374" w:type="dxa"/>
          </w:tcPr>
          <w:p w:rsidR="009C1C48" w:rsidRDefault="009C1C48" w:rsidP="00BB7AFF">
            <w:pPr>
              <w:pStyle w:val="TableParagraph"/>
              <w:spacing w:before="1" w:line="300" w:lineRule="exact"/>
              <w:ind w:right="1"/>
              <w:jc w:val="both"/>
              <w:rPr>
                <w:sz w:val="28"/>
              </w:rPr>
            </w:pPr>
            <w:r>
              <w:rPr>
                <w:sz w:val="28"/>
              </w:rPr>
              <w:t>单独存放、不得与易燃、易爆、腐蚀性物品等</w:t>
            </w:r>
            <w:r>
              <w:rPr>
                <w:rFonts w:ascii="宋体" w:eastAsia="宋体" w:hAnsi="宋体" w:hint="eastAsia"/>
                <w:sz w:val="28"/>
              </w:rPr>
              <w:t>―</w:t>
            </w:r>
            <w:r>
              <w:rPr>
                <w:sz w:val="28"/>
              </w:rPr>
              <w:t xml:space="preserve">起存放； 有专人管理并做好贮存、领取、发放情况登记，登记资料至少保存 </w:t>
            </w:r>
            <w:r>
              <w:rPr>
                <w:rFonts w:ascii="Calibri" w:eastAsia="Calibri" w:hAnsi="Calibri"/>
                <w:sz w:val="28"/>
              </w:rPr>
              <w:t xml:space="preserve">1 </w:t>
            </w:r>
            <w:r>
              <w:rPr>
                <w:sz w:val="28"/>
              </w:rPr>
              <w:t xml:space="preserve">年；防盗安全门应符合 </w:t>
            </w:r>
            <w:r>
              <w:rPr>
                <w:rFonts w:ascii="Calibri" w:eastAsia="Calibri" w:hAnsi="Calibri"/>
                <w:sz w:val="28"/>
              </w:rPr>
              <w:t xml:space="preserve">GB17565 </w:t>
            </w:r>
            <w:r>
              <w:rPr>
                <w:sz w:val="28"/>
              </w:rPr>
              <w:t>的要求，防盗安全级别为乙级</w:t>
            </w:r>
            <w:r>
              <w:rPr>
                <w:rFonts w:ascii="Calibri" w:eastAsia="Calibri" w:hAnsi="Calibri"/>
                <w:sz w:val="28"/>
              </w:rPr>
              <w:t>(</w:t>
            </w:r>
            <w:r>
              <w:rPr>
                <w:sz w:val="28"/>
              </w:rPr>
              <w:t>含</w:t>
            </w:r>
            <w:r>
              <w:rPr>
                <w:rFonts w:ascii="Calibri" w:eastAsia="Calibri" w:hAnsi="Calibri"/>
                <w:sz w:val="28"/>
              </w:rPr>
              <w:t>)</w:t>
            </w:r>
            <w:r>
              <w:rPr>
                <w:sz w:val="28"/>
              </w:rPr>
              <w:t xml:space="preserve">以上；防盗锁应符合 </w:t>
            </w:r>
            <w:r>
              <w:rPr>
                <w:rFonts w:ascii="Calibri" w:eastAsia="Calibri" w:hAnsi="Calibri"/>
                <w:sz w:val="28"/>
              </w:rPr>
              <w:t xml:space="preserve">GA/T73 </w:t>
            </w:r>
            <w:r>
              <w:rPr>
                <w:sz w:val="28"/>
              </w:rPr>
              <w:t>的要求； 防盗保险柜应符合《防盗保险柜》</w:t>
            </w:r>
            <w:r>
              <w:rPr>
                <w:rFonts w:ascii="Calibri" w:eastAsia="Calibri" w:hAnsi="Calibri"/>
                <w:sz w:val="28"/>
              </w:rPr>
              <w:t xml:space="preserve">GB10409-2001 </w:t>
            </w:r>
            <w:r>
              <w:rPr>
                <w:sz w:val="28"/>
              </w:rPr>
              <w:t>的要求； 监控管控执行公安要求</w:t>
            </w:r>
          </w:p>
        </w:tc>
        <w:tc>
          <w:tcPr>
            <w:tcW w:w="1584" w:type="dxa"/>
          </w:tcPr>
          <w:p w:rsidR="009C1C48" w:rsidRDefault="009C1C48" w:rsidP="00BB7AFF">
            <w:pPr>
              <w:pStyle w:val="TableParagraph"/>
              <w:ind w:left="0"/>
              <w:rPr>
                <w:rFonts w:ascii="Times New Roman"/>
                <w:sz w:val="28"/>
              </w:rPr>
            </w:pPr>
          </w:p>
        </w:tc>
      </w:tr>
      <w:tr w:rsidR="009C1C48" w:rsidTr="00BB7AFF">
        <w:trPr>
          <w:trHeight w:val="1199"/>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8.4.2</w:t>
            </w:r>
          </w:p>
        </w:tc>
        <w:tc>
          <w:tcPr>
            <w:tcW w:w="3820" w:type="dxa"/>
          </w:tcPr>
          <w:p w:rsidR="009C1C48" w:rsidRDefault="009C1C48" w:rsidP="00BB7AFF">
            <w:pPr>
              <w:pStyle w:val="TableParagraph"/>
              <w:spacing w:before="5" w:line="201" w:lineRule="auto"/>
              <w:ind w:right="41"/>
              <w:rPr>
                <w:sz w:val="28"/>
              </w:rPr>
            </w:pPr>
            <w:r>
              <w:rPr>
                <w:sz w:val="28"/>
              </w:rPr>
              <w:t>麻醉药品和第一类精神药品管理符合“双人双锁”，有专用账册</w:t>
            </w:r>
          </w:p>
        </w:tc>
        <w:tc>
          <w:tcPr>
            <w:tcW w:w="7374" w:type="dxa"/>
          </w:tcPr>
          <w:p w:rsidR="009C1C48" w:rsidRDefault="009C1C48" w:rsidP="00BB7AFF">
            <w:pPr>
              <w:pStyle w:val="TableParagraph"/>
              <w:spacing w:line="300" w:lineRule="exact"/>
              <w:ind w:right="80"/>
              <w:jc w:val="both"/>
              <w:rPr>
                <w:sz w:val="28"/>
              </w:rPr>
            </w:pPr>
            <w:r>
              <w:rPr>
                <w:sz w:val="28"/>
              </w:rPr>
              <w:t xml:space="preserve">设立专库或者专柜储存；专库应当设有防盗设施并安装报警装置；专柜应当使用保险柜；专库和专柜应当实行双人双锁管理；配备专人管理并建立专用账册，专用账册的保存期限应当自药品有效期期满之日起不少于 </w:t>
            </w:r>
            <w:r>
              <w:rPr>
                <w:rFonts w:ascii="Calibri" w:eastAsia="Calibri"/>
                <w:sz w:val="28"/>
              </w:rPr>
              <w:t xml:space="preserve">5 </w:t>
            </w:r>
            <w:r>
              <w:rPr>
                <w:sz w:val="28"/>
              </w:rPr>
              <w:t>年</w:t>
            </w:r>
          </w:p>
        </w:tc>
        <w:tc>
          <w:tcPr>
            <w:tcW w:w="1584" w:type="dxa"/>
          </w:tcPr>
          <w:p w:rsidR="009C1C48" w:rsidRDefault="009C1C48" w:rsidP="00BB7AFF">
            <w:pPr>
              <w:pStyle w:val="TableParagraph"/>
              <w:ind w:left="0"/>
              <w:rPr>
                <w:rFonts w:ascii="Times New Roman"/>
                <w:sz w:val="28"/>
              </w:rPr>
            </w:pPr>
          </w:p>
        </w:tc>
      </w:tr>
      <w:tr w:rsidR="009C1C48" w:rsidTr="00BB7AFF">
        <w:trPr>
          <w:trHeight w:val="1199"/>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8.4.3</w:t>
            </w:r>
          </w:p>
        </w:tc>
        <w:tc>
          <w:tcPr>
            <w:tcW w:w="3820" w:type="dxa"/>
          </w:tcPr>
          <w:p w:rsidR="009C1C48" w:rsidRDefault="009C1C48" w:rsidP="00BB7AFF">
            <w:pPr>
              <w:pStyle w:val="TableParagraph"/>
              <w:spacing w:before="155" w:line="201" w:lineRule="auto"/>
              <w:ind w:right="41"/>
              <w:rPr>
                <w:sz w:val="28"/>
              </w:rPr>
            </w:pPr>
            <w:r>
              <w:rPr>
                <w:sz w:val="28"/>
              </w:rPr>
              <w:t>易制爆化学品存量合规、双人双锁</w:t>
            </w:r>
          </w:p>
        </w:tc>
        <w:tc>
          <w:tcPr>
            <w:tcW w:w="7374" w:type="dxa"/>
          </w:tcPr>
          <w:p w:rsidR="009C1C48" w:rsidRDefault="009C1C48" w:rsidP="00BB7AFF">
            <w:pPr>
              <w:pStyle w:val="TableParagraph"/>
              <w:spacing w:before="4" w:line="201" w:lineRule="auto"/>
              <w:ind w:right="80"/>
              <w:jc w:val="both"/>
              <w:rPr>
                <w:sz w:val="28"/>
              </w:rPr>
            </w:pPr>
            <w:r>
              <w:rPr>
                <w:sz w:val="28"/>
              </w:rPr>
              <w:t>存放场所出入口应设置防盗安全门，或存放在专用储存柜内；储存场所防盗安全级别应为乙级（含）以上；专用储存柜应具有防盗功能，符合双人双锁管理要求，并安装机</w:t>
            </w:r>
          </w:p>
          <w:p w:rsidR="009C1C48" w:rsidRDefault="009C1C48" w:rsidP="00BB7AFF">
            <w:pPr>
              <w:pStyle w:val="TableParagraph"/>
              <w:spacing w:line="271" w:lineRule="exact"/>
              <w:rPr>
                <w:sz w:val="28"/>
              </w:rPr>
            </w:pPr>
            <w:r>
              <w:rPr>
                <w:sz w:val="28"/>
              </w:rPr>
              <w:t>械防盗锁</w:t>
            </w:r>
          </w:p>
        </w:tc>
        <w:tc>
          <w:tcPr>
            <w:tcW w:w="1584" w:type="dxa"/>
          </w:tcPr>
          <w:p w:rsidR="009C1C48" w:rsidRDefault="009C1C48" w:rsidP="00BB7AFF">
            <w:pPr>
              <w:pStyle w:val="TableParagraph"/>
              <w:ind w:left="0"/>
              <w:rPr>
                <w:rFonts w:ascii="Times New Roman"/>
                <w:sz w:val="28"/>
              </w:rPr>
            </w:pPr>
          </w:p>
        </w:tc>
      </w:tr>
      <w:tr w:rsidR="009C1C48" w:rsidTr="00BB7AFF">
        <w:trPr>
          <w:trHeight w:val="597"/>
        </w:trPr>
        <w:tc>
          <w:tcPr>
            <w:tcW w:w="848" w:type="dxa"/>
          </w:tcPr>
          <w:p w:rsidR="009C1C48" w:rsidRDefault="009C1C48" w:rsidP="00BB7AFF">
            <w:pPr>
              <w:pStyle w:val="TableParagraph"/>
              <w:spacing w:before="124"/>
              <w:rPr>
                <w:rFonts w:ascii="Calibri"/>
                <w:sz w:val="28"/>
              </w:rPr>
            </w:pPr>
            <w:r>
              <w:rPr>
                <w:rFonts w:ascii="Calibri"/>
                <w:sz w:val="28"/>
              </w:rPr>
              <w:t>8.4.4</w:t>
            </w:r>
          </w:p>
        </w:tc>
        <w:tc>
          <w:tcPr>
            <w:tcW w:w="3820" w:type="dxa"/>
          </w:tcPr>
          <w:p w:rsidR="009C1C48" w:rsidRDefault="009C1C48" w:rsidP="00BB7AFF">
            <w:pPr>
              <w:pStyle w:val="TableParagraph"/>
              <w:spacing w:line="300" w:lineRule="exact"/>
              <w:ind w:right="41"/>
              <w:rPr>
                <w:sz w:val="28"/>
              </w:rPr>
            </w:pPr>
            <w:r>
              <w:rPr>
                <w:sz w:val="28"/>
              </w:rPr>
              <w:t>易制毒化学品储存规范，台账清晰</w:t>
            </w:r>
          </w:p>
        </w:tc>
        <w:tc>
          <w:tcPr>
            <w:tcW w:w="7374" w:type="dxa"/>
          </w:tcPr>
          <w:p w:rsidR="009C1C48" w:rsidRDefault="009C1C48" w:rsidP="00BB7AFF">
            <w:pPr>
              <w:pStyle w:val="TableParagraph"/>
              <w:spacing w:line="300" w:lineRule="exact"/>
              <w:ind w:right="80"/>
              <w:rPr>
                <w:sz w:val="28"/>
              </w:rPr>
            </w:pPr>
            <w:r>
              <w:rPr>
                <w:sz w:val="28"/>
              </w:rPr>
              <w:t>设置专库或者专柜储存；专库应当设有防盗设施，专柜应当使用保险柜；第一类易制毒化学品、药品类易制毒化学</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line="319" w:lineRule="exact"/>
              <w:rPr>
                <w:sz w:val="28"/>
              </w:rPr>
            </w:pPr>
            <w:r>
              <w:rPr>
                <w:sz w:val="28"/>
              </w:rPr>
              <w:t xml:space="preserve">品实现双人双锁管理，账册保存期限不少于 </w:t>
            </w:r>
            <w:r>
              <w:rPr>
                <w:rFonts w:ascii="Calibri" w:eastAsia="Calibri"/>
                <w:sz w:val="28"/>
              </w:rPr>
              <w:t xml:space="preserve">2 </w:t>
            </w:r>
            <w:r>
              <w:rPr>
                <w:sz w:val="28"/>
              </w:rPr>
              <w:t>年</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8.4.5</w:t>
            </w:r>
          </w:p>
        </w:tc>
        <w:tc>
          <w:tcPr>
            <w:tcW w:w="3820" w:type="dxa"/>
          </w:tcPr>
          <w:p w:rsidR="009C1C48" w:rsidRDefault="009C1C48" w:rsidP="00BB7AFF">
            <w:pPr>
              <w:pStyle w:val="TableParagraph"/>
              <w:spacing w:line="300" w:lineRule="exact"/>
              <w:ind w:right="5"/>
              <w:jc w:val="both"/>
              <w:rPr>
                <w:sz w:val="28"/>
              </w:rPr>
            </w:pPr>
            <w:r>
              <w:rPr>
                <w:sz w:val="28"/>
              </w:rPr>
              <w:t>爆炸品单独隔离、限量存储， 使用、销毁按照公安部门要求执行</w:t>
            </w:r>
          </w:p>
        </w:tc>
        <w:tc>
          <w:tcPr>
            <w:tcW w:w="7374" w:type="dxa"/>
          </w:tcPr>
          <w:p w:rsidR="009C1C48" w:rsidRDefault="009C1C48" w:rsidP="00BB7AFF">
            <w:pPr>
              <w:pStyle w:val="TableParagraph"/>
              <w:spacing w:before="7"/>
              <w:ind w:left="0"/>
              <w:rPr>
                <w:rFonts w:ascii="Times New Roman"/>
              </w:rPr>
            </w:pPr>
          </w:p>
          <w:p w:rsidR="009C1C48" w:rsidRDefault="009C1C48" w:rsidP="00BB7AFF">
            <w:pPr>
              <w:pStyle w:val="TableParagraph"/>
              <w:spacing w:before="1"/>
              <w:rPr>
                <w:sz w:val="28"/>
              </w:rPr>
            </w:pPr>
            <w:r>
              <w:rPr>
                <w:sz w:val="28"/>
              </w:rPr>
              <w:t>查看现场、台账</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7"/>
              <w:rPr>
                <w:rFonts w:ascii="Calibri"/>
                <w:b/>
                <w:sz w:val="28"/>
              </w:rPr>
            </w:pPr>
            <w:r>
              <w:rPr>
                <w:rFonts w:ascii="Calibri"/>
                <w:b/>
                <w:sz w:val="28"/>
              </w:rPr>
              <w:t>8.5</w:t>
            </w:r>
          </w:p>
        </w:tc>
        <w:tc>
          <w:tcPr>
            <w:tcW w:w="12778" w:type="dxa"/>
            <w:gridSpan w:val="3"/>
          </w:tcPr>
          <w:p w:rsidR="009C1C48" w:rsidRDefault="009C1C48" w:rsidP="00BB7AFF">
            <w:pPr>
              <w:pStyle w:val="TableParagraph"/>
              <w:spacing w:line="349" w:lineRule="exact"/>
              <w:rPr>
                <w:b/>
                <w:sz w:val="28"/>
              </w:rPr>
            </w:pPr>
            <w:r>
              <w:rPr>
                <w:b/>
                <w:sz w:val="28"/>
              </w:rPr>
              <w:t>实验气体管理</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8.5.1</w:t>
            </w:r>
          </w:p>
        </w:tc>
        <w:tc>
          <w:tcPr>
            <w:tcW w:w="3820" w:type="dxa"/>
          </w:tcPr>
          <w:p w:rsidR="009C1C48" w:rsidRDefault="009C1C48" w:rsidP="00BB7AFF">
            <w:pPr>
              <w:pStyle w:val="TableParagraph"/>
              <w:spacing w:line="300" w:lineRule="exact"/>
              <w:ind w:right="293"/>
              <w:rPr>
                <w:sz w:val="28"/>
              </w:rPr>
            </w:pPr>
            <w:r>
              <w:rPr>
                <w:sz w:val="28"/>
              </w:rPr>
              <w:t>从合格供应商处采购实验气体，建立气体钢瓶台账</w:t>
            </w:r>
          </w:p>
        </w:tc>
        <w:tc>
          <w:tcPr>
            <w:tcW w:w="7374" w:type="dxa"/>
          </w:tcPr>
          <w:p w:rsidR="009C1C48" w:rsidRDefault="009C1C48" w:rsidP="00BB7AFF">
            <w:pPr>
              <w:pStyle w:val="TableParagraph"/>
              <w:spacing w:before="111"/>
              <w:rPr>
                <w:sz w:val="28"/>
              </w:rPr>
            </w:pPr>
            <w:r>
              <w:rPr>
                <w:sz w:val="28"/>
              </w:rPr>
              <w:t>查看记录</w:t>
            </w:r>
          </w:p>
        </w:tc>
        <w:tc>
          <w:tcPr>
            <w:tcW w:w="1584" w:type="dxa"/>
          </w:tcPr>
          <w:p w:rsidR="009C1C48" w:rsidRDefault="009C1C48" w:rsidP="00BB7AFF">
            <w:pPr>
              <w:pStyle w:val="TableParagraph"/>
              <w:ind w:left="0"/>
              <w:rPr>
                <w:rFonts w:ascii="Times New Roman"/>
                <w:sz w:val="28"/>
              </w:rPr>
            </w:pPr>
          </w:p>
        </w:tc>
      </w:tr>
      <w:tr w:rsidR="009C1C48" w:rsidTr="00BB7AFF">
        <w:trPr>
          <w:trHeight w:val="27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07"/>
              <w:rPr>
                <w:rFonts w:ascii="Calibri"/>
                <w:sz w:val="28"/>
              </w:rPr>
            </w:pPr>
            <w:r>
              <w:rPr>
                <w:rFonts w:ascii="Calibri"/>
                <w:sz w:val="28"/>
              </w:rPr>
              <w:t>8.5.2</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9"/>
              <w:ind w:left="0"/>
              <w:rPr>
                <w:rFonts w:ascii="Times New Roman"/>
                <w:sz w:val="35"/>
              </w:rPr>
            </w:pPr>
          </w:p>
          <w:p w:rsidR="009C1C48" w:rsidRDefault="009C1C48" w:rsidP="00BB7AFF">
            <w:pPr>
              <w:pStyle w:val="TableParagraph"/>
              <w:spacing w:line="201" w:lineRule="auto"/>
              <w:ind w:right="295"/>
              <w:rPr>
                <w:sz w:val="28"/>
              </w:rPr>
            </w:pPr>
            <w:r>
              <w:rPr>
                <w:sz w:val="28"/>
              </w:rPr>
              <w:t>气体的存放和使用符合相关要求</w:t>
            </w:r>
          </w:p>
        </w:tc>
        <w:tc>
          <w:tcPr>
            <w:tcW w:w="7374" w:type="dxa"/>
          </w:tcPr>
          <w:p w:rsidR="009C1C48" w:rsidRDefault="009C1C48" w:rsidP="00BB7AFF">
            <w:pPr>
              <w:pStyle w:val="TableParagraph"/>
              <w:spacing w:before="5" w:line="201" w:lineRule="auto"/>
              <w:ind w:right="80"/>
              <w:rPr>
                <w:sz w:val="28"/>
              </w:rPr>
            </w:pPr>
            <w:r>
              <w:rPr>
                <w:sz w:val="28"/>
              </w:rPr>
              <w:t>气体钢瓶存放点须通风、远离热源、避免暴晒，地面平整干燥；气瓶应合理固定；；</w:t>
            </w:r>
          </w:p>
          <w:p w:rsidR="009C1C48" w:rsidRDefault="009C1C48" w:rsidP="00BB7AFF">
            <w:pPr>
              <w:pStyle w:val="TableParagraph"/>
              <w:spacing w:line="201" w:lineRule="auto"/>
              <w:ind w:right="80"/>
              <w:rPr>
                <w:sz w:val="28"/>
              </w:rPr>
            </w:pPr>
            <w:r>
              <w:rPr>
                <w:sz w:val="28"/>
              </w:rPr>
              <w:t>危险气体钢瓶尽量置于室外，室内放置应使用常时排风且带报警探头的气瓶柜；</w:t>
            </w:r>
          </w:p>
          <w:p w:rsidR="009C1C48" w:rsidRDefault="009C1C48" w:rsidP="00BB7AFF">
            <w:pPr>
              <w:pStyle w:val="TableParagraph"/>
              <w:spacing w:line="201" w:lineRule="auto"/>
              <w:ind w:right="80"/>
              <w:jc w:val="both"/>
              <w:rPr>
                <w:sz w:val="28"/>
              </w:rPr>
            </w:pPr>
            <w:r>
              <w:rPr>
                <w:sz w:val="28"/>
              </w:rPr>
              <w:t>气瓶的存放应控制在最小需求量；涉及有毒、可燃气体的场所，配有通风设施和相应的气体监控和报警装置等，张贴必要的安全警示标识；可燃性气体与氧气等助燃气体不混放；独立的气体钢瓶室，应通风、不混放、有监控，管</w:t>
            </w:r>
          </w:p>
          <w:p w:rsidR="009C1C48" w:rsidRDefault="009C1C48" w:rsidP="00BB7AFF">
            <w:pPr>
              <w:pStyle w:val="TableParagraph"/>
              <w:spacing w:line="270" w:lineRule="exact"/>
              <w:rPr>
                <w:sz w:val="28"/>
              </w:rPr>
            </w:pPr>
            <w:r>
              <w:rPr>
                <w:sz w:val="28"/>
              </w:rPr>
              <w:t>路有标识、去向明确；有专人管理和记录</w:t>
            </w:r>
          </w:p>
        </w:tc>
        <w:tc>
          <w:tcPr>
            <w:tcW w:w="1584" w:type="dxa"/>
          </w:tcPr>
          <w:p w:rsidR="009C1C48" w:rsidRDefault="009C1C48" w:rsidP="00BB7AFF">
            <w:pPr>
              <w:pStyle w:val="TableParagraph"/>
              <w:ind w:left="0"/>
              <w:rPr>
                <w:rFonts w:ascii="Times New Roman"/>
                <w:sz w:val="28"/>
              </w:rPr>
            </w:pPr>
          </w:p>
        </w:tc>
      </w:tr>
      <w:tr w:rsidR="009C1C48" w:rsidTr="00BB7AFF">
        <w:trPr>
          <w:trHeight w:val="1856"/>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5"/>
              <w:ind w:left="0"/>
              <w:rPr>
                <w:rFonts w:ascii="Times New Roman"/>
                <w:sz w:val="37"/>
              </w:rPr>
            </w:pPr>
          </w:p>
          <w:p w:rsidR="009C1C48" w:rsidRDefault="009C1C48" w:rsidP="00BB7AFF">
            <w:pPr>
              <w:pStyle w:val="TableParagraph"/>
              <w:rPr>
                <w:rFonts w:ascii="Calibri"/>
                <w:sz w:val="28"/>
              </w:rPr>
            </w:pPr>
            <w:r>
              <w:rPr>
                <w:rFonts w:ascii="Calibri"/>
                <w:sz w:val="28"/>
              </w:rPr>
              <w:t>8.5.3</w:t>
            </w:r>
          </w:p>
        </w:tc>
        <w:tc>
          <w:tcPr>
            <w:tcW w:w="3820" w:type="dxa"/>
          </w:tcPr>
          <w:p w:rsidR="009C1C48" w:rsidRDefault="009C1C48" w:rsidP="00BB7AFF">
            <w:pPr>
              <w:pStyle w:val="TableParagraph"/>
              <w:spacing w:before="130" w:line="415" w:lineRule="auto"/>
              <w:ind w:right="31"/>
              <w:rPr>
                <w:sz w:val="28"/>
              </w:rPr>
            </w:pPr>
            <w:r>
              <w:rPr>
                <w:spacing w:val="27"/>
                <w:sz w:val="28"/>
              </w:rPr>
              <w:t>较小密封空间使用可引起窒</w:t>
            </w:r>
            <w:r>
              <w:rPr>
                <w:spacing w:val="1"/>
                <w:sz w:val="28"/>
              </w:rPr>
              <w:t>息的气体，需安装有氧含量监</w:t>
            </w:r>
          </w:p>
          <w:p w:rsidR="009C1C48" w:rsidRDefault="009C1C48" w:rsidP="00BB7AFF">
            <w:pPr>
              <w:pStyle w:val="TableParagraph"/>
              <w:spacing w:line="356" w:lineRule="exact"/>
              <w:rPr>
                <w:sz w:val="28"/>
              </w:rPr>
            </w:pPr>
            <w:r>
              <w:rPr>
                <w:spacing w:val="1"/>
                <w:sz w:val="28"/>
              </w:rPr>
              <w:t>测，设置必要的气体报警装置</w:t>
            </w:r>
          </w:p>
        </w:tc>
        <w:tc>
          <w:tcPr>
            <w:tcW w:w="7374"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7"/>
              </w:rPr>
            </w:pPr>
          </w:p>
          <w:p w:rsidR="009C1C48" w:rsidRDefault="009C1C48" w:rsidP="00BB7AFF">
            <w:pPr>
              <w:pStyle w:val="TableParagraph"/>
              <w:spacing w:before="1" w:line="201" w:lineRule="auto"/>
              <w:ind w:right="174"/>
              <w:rPr>
                <w:sz w:val="28"/>
              </w:rPr>
            </w:pPr>
            <w:r>
              <w:rPr>
                <w:sz w:val="28"/>
              </w:rPr>
              <w:t>存有大量惰性气体或液氮、</w:t>
            </w:r>
            <w:r>
              <w:rPr>
                <w:rFonts w:ascii="Calibri" w:eastAsia="Calibri"/>
                <w:sz w:val="28"/>
              </w:rPr>
              <w:t>CO</w:t>
            </w:r>
            <w:r>
              <w:rPr>
                <w:rFonts w:ascii="Calibri" w:eastAsia="Calibri"/>
                <w:sz w:val="28"/>
                <w:vertAlign w:val="subscript"/>
              </w:rPr>
              <w:t>2</w:t>
            </w:r>
            <w:r>
              <w:rPr>
                <w:rFonts w:ascii="Calibri" w:eastAsia="Calibri"/>
                <w:sz w:val="28"/>
              </w:rPr>
              <w:t xml:space="preserve"> </w:t>
            </w:r>
            <w:r>
              <w:rPr>
                <w:sz w:val="28"/>
              </w:rPr>
              <w:t>的较小密闭空间，为防止大量泄漏或蒸发导致缺氧，需安装氧含量监测报警装置</w:t>
            </w:r>
          </w:p>
        </w:tc>
        <w:tc>
          <w:tcPr>
            <w:tcW w:w="1584" w:type="dxa"/>
          </w:tcPr>
          <w:p w:rsidR="009C1C48" w:rsidRDefault="009C1C48" w:rsidP="00BB7AFF">
            <w:pPr>
              <w:pStyle w:val="TableParagraph"/>
              <w:ind w:left="0"/>
              <w:rPr>
                <w:rFonts w:ascii="Times New Roman"/>
                <w:sz w:val="28"/>
              </w:rPr>
            </w:pPr>
          </w:p>
        </w:tc>
      </w:tr>
      <w:tr w:rsidR="009C1C48" w:rsidTr="00BB7AFF">
        <w:trPr>
          <w:trHeight w:val="598"/>
        </w:trPr>
        <w:tc>
          <w:tcPr>
            <w:tcW w:w="848" w:type="dxa"/>
          </w:tcPr>
          <w:p w:rsidR="009C1C48" w:rsidRDefault="009C1C48" w:rsidP="00BB7AFF">
            <w:pPr>
              <w:pStyle w:val="TableParagraph"/>
              <w:spacing w:before="124"/>
              <w:rPr>
                <w:rFonts w:ascii="Calibri"/>
                <w:sz w:val="28"/>
              </w:rPr>
            </w:pPr>
            <w:r>
              <w:rPr>
                <w:rFonts w:ascii="Calibri"/>
                <w:sz w:val="28"/>
              </w:rPr>
              <w:lastRenderedPageBreak/>
              <w:t>8.5.4</w:t>
            </w:r>
          </w:p>
        </w:tc>
        <w:tc>
          <w:tcPr>
            <w:tcW w:w="3820" w:type="dxa"/>
          </w:tcPr>
          <w:p w:rsidR="009C1C48" w:rsidRDefault="009C1C48" w:rsidP="00BB7AFF">
            <w:pPr>
              <w:pStyle w:val="TableParagraph"/>
              <w:spacing w:line="300" w:lineRule="exact"/>
              <w:ind w:right="41"/>
              <w:rPr>
                <w:sz w:val="28"/>
              </w:rPr>
            </w:pPr>
            <w:r>
              <w:rPr>
                <w:sz w:val="28"/>
              </w:rPr>
              <w:t>气体管路和钢瓶连接正确、有清晰标识</w:t>
            </w:r>
          </w:p>
        </w:tc>
        <w:tc>
          <w:tcPr>
            <w:tcW w:w="7374" w:type="dxa"/>
          </w:tcPr>
          <w:p w:rsidR="009C1C48" w:rsidRDefault="009C1C48" w:rsidP="00BB7AFF">
            <w:pPr>
              <w:pStyle w:val="TableParagraph"/>
              <w:spacing w:before="121"/>
              <w:rPr>
                <w:sz w:val="28"/>
              </w:rPr>
            </w:pPr>
            <w:r>
              <w:rPr>
                <w:sz w:val="28"/>
              </w:rPr>
              <w:t>管路材质选择合适，无破损或老化现象，定期进行气密性</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rPr>
          <w:rFonts w:ascii="Times New Roman"/>
          <w:sz w:val="20"/>
        </w:rPr>
      </w:pPr>
    </w:p>
    <w:p w:rsidR="009C1C48" w:rsidRDefault="009C1C48" w:rsidP="009C1C48">
      <w:pPr>
        <w:rPr>
          <w:rFonts w:ascii="Times New Roman"/>
          <w:sz w:val="20"/>
        </w:rPr>
        <w:sectPr w:rsidR="009C1C48">
          <w:pgSz w:w="16840" w:h="11910" w:orient="landscape"/>
          <w:pgMar w:top="1100" w:right="1180" w:bottom="1900" w:left="1800" w:header="0" w:footer="1709" w:gutter="0"/>
          <w:cols w:space="720"/>
        </w:sectPr>
      </w:pPr>
    </w:p>
    <w:p w:rsidR="009C1C48" w:rsidRDefault="009C1C48" w:rsidP="009C1C48">
      <w:pPr>
        <w:spacing w:before="219"/>
        <w:ind w:left="251"/>
        <w:rPr>
          <w:rFonts w:ascii="黑体" w:eastAsia="黑体" w:hint="eastAsia"/>
          <w:b/>
          <w:sz w:val="28"/>
        </w:rPr>
      </w:pPr>
      <w:r>
        <w:rPr>
          <w:noProof/>
          <w:lang w:val="en-US" w:bidi="ar-SA"/>
        </w:rPr>
        <mc:AlternateContent>
          <mc:Choice Requires="wps">
            <w:drawing>
              <wp:anchor distT="0" distB="0" distL="114300" distR="114300" simplePos="0" relativeHeight="251659264" behindDoc="1" locked="0" layoutInCell="1" allowOverlap="1" wp14:anchorId="138DC310" wp14:editId="4080FAB4">
                <wp:simplePos x="0" y="0"/>
                <wp:positionH relativeFrom="page">
                  <wp:posOffset>1214755</wp:posOffset>
                </wp:positionH>
                <wp:positionV relativeFrom="page">
                  <wp:posOffset>1449705</wp:posOffset>
                </wp:positionV>
                <wp:extent cx="8658860" cy="5066665"/>
                <wp:effectExtent l="1270" t="407035" r="7620" b="0"/>
                <wp:wrapNone/>
                <wp:docPr id="2" name="任意多边形 2"/>
                <wp:cNvGraphicFramePr/>
                <a:graphic xmlns:a="http://schemas.openxmlformats.org/drawingml/2006/main">
                  <a:graphicData uri="http://schemas.microsoft.com/office/word/2010/wordprocessingShape">
                    <wps:wsp>
                      <wps:cNvSpPr/>
                      <wps:spPr>
                        <a:xfrm>
                          <a:off x="0" y="0"/>
                          <a:ext cx="8658860" cy="5066665"/>
                        </a:xfrm>
                        <a:custGeom>
                          <a:avLst/>
                          <a:gdLst/>
                          <a:ahLst/>
                          <a:cxnLst/>
                          <a:rect l="0" t="0" r="0" b="0"/>
                          <a:pathLst>
                            <a:path w="13636" h="7979">
                              <a:moveTo>
                                <a:pt x="0" y="-634"/>
                              </a:moveTo>
                              <a:lnTo>
                                <a:pt x="13636" y="-634"/>
                              </a:lnTo>
                              <a:moveTo>
                                <a:pt x="0" y="19"/>
                              </a:moveTo>
                              <a:lnTo>
                                <a:pt x="13636" y="19"/>
                              </a:lnTo>
                              <a:moveTo>
                                <a:pt x="0" y="1845"/>
                              </a:moveTo>
                              <a:lnTo>
                                <a:pt x="13636" y="1845"/>
                              </a:lnTo>
                              <a:moveTo>
                                <a:pt x="0" y="2224"/>
                              </a:moveTo>
                              <a:lnTo>
                                <a:pt x="13636" y="2224"/>
                              </a:lnTo>
                              <a:moveTo>
                                <a:pt x="0" y="3686"/>
                              </a:moveTo>
                              <a:lnTo>
                                <a:pt x="13636" y="3686"/>
                              </a:lnTo>
                              <a:moveTo>
                                <a:pt x="0" y="6601"/>
                              </a:moveTo>
                              <a:lnTo>
                                <a:pt x="13636" y="6601"/>
                              </a:lnTo>
                              <a:moveTo>
                                <a:pt x="0" y="7335"/>
                              </a:moveTo>
                              <a:lnTo>
                                <a:pt x="13636" y="7335"/>
                              </a:lnTo>
                              <a:moveTo>
                                <a:pt x="5" y="-639"/>
                              </a:moveTo>
                              <a:lnTo>
                                <a:pt x="5" y="7340"/>
                              </a:lnTo>
                              <a:moveTo>
                                <a:pt x="853" y="-639"/>
                              </a:moveTo>
                              <a:lnTo>
                                <a:pt x="853" y="7330"/>
                              </a:lnTo>
                              <a:moveTo>
                                <a:pt x="4673" y="-639"/>
                              </a:moveTo>
                              <a:lnTo>
                                <a:pt x="4673" y="1840"/>
                              </a:lnTo>
                              <a:moveTo>
                                <a:pt x="4673" y="2219"/>
                              </a:moveTo>
                              <a:lnTo>
                                <a:pt x="4673" y="7330"/>
                              </a:lnTo>
                              <a:moveTo>
                                <a:pt x="12047" y="-639"/>
                              </a:moveTo>
                              <a:lnTo>
                                <a:pt x="12047" y="1840"/>
                              </a:lnTo>
                              <a:moveTo>
                                <a:pt x="12047" y="2219"/>
                              </a:moveTo>
                              <a:lnTo>
                                <a:pt x="12047" y="7330"/>
                              </a:lnTo>
                              <a:moveTo>
                                <a:pt x="13631" y="-629"/>
                              </a:moveTo>
                              <a:lnTo>
                                <a:pt x="13631" y="734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w14:anchorId="634A8902" id="任意多边形 2" o:spid="_x0000_s1026" style="position:absolute;left:0;text-align:left;margin-left:95.65pt;margin-top:114.15pt;width:681.8pt;height:398.9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3636,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" path="m,-634r13636,m,19r13636,m,1845r13636,m,2224r13636,m,3686r13636,m,6601r13636,m,7335r13636,m5,-639r,7979m853,-639r,7969m4673,-639r,2479m4673,2219r,5111m12047,-639r,2479m12047,2219r,5111m13631,-629r,7969e" filled="f" strokeweight=".48pt">
                <v:path arrowok="t" textboxrect="0,0,13636,7979"/>
                <w10:wrap anchorx="page" anchory="page"/>
              </v:shape>
            </w:pict>
          </mc:Fallback>
        </mc:AlternateContent>
      </w:r>
      <w:r>
        <w:rPr>
          <w:rFonts w:ascii="黑体" w:eastAsia="黑体" w:hint="eastAsia"/>
          <w:b/>
          <w:sz w:val="28"/>
        </w:rPr>
        <w:t>序号</w:t>
      </w: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spacing w:before="203"/>
        <w:ind w:left="163"/>
        <w:rPr>
          <w:rFonts w:ascii="Calibri"/>
          <w:b/>
          <w:sz w:val="28"/>
        </w:rPr>
      </w:pPr>
      <w:r>
        <w:rPr>
          <w:rFonts w:ascii="Calibri"/>
          <w:b/>
          <w:sz w:val="28"/>
        </w:rPr>
        <w:t>8.6</w:t>
      </w:r>
    </w:p>
    <w:p w:rsidR="009C1C48" w:rsidRDefault="009C1C48" w:rsidP="009C1C48">
      <w:pPr>
        <w:pStyle w:val="a3"/>
        <w:rPr>
          <w:rFonts w:ascii="Calibri"/>
          <w:b/>
          <w:sz w:val="28"/>
        </w:rPr>
      </w:pPr>
    </w:p>
    <w:p w:rsidR="009C1C48" w:rsidRDefault="009C1C48" w:rsidP="009C1C48">
      <w:pPr>
        <w:spacing w:before="238"/>
        <w:ind w:left="163"/>
        <w:rPr>
          <w:rFonts w:ascii="Calibri"/>
          <w:sz w:val="28"/>
        </w:rPr>
      </w:pPr>
      <w:r>
        <w:rPr>
          <w:rFonts w:ascii="Calibri"/>
          <w:spacing w:val="3"/>
          <w:sz w:val="28"/>
        </w:rPr>
        <w:t>8.6.1</w:t>
      </w:r>
    </w:p>
    <w:p w:rsidR="009C1C48" w:rsidRDefault="009C1C48" w:rsidP="009C1C48">
      <w:pPr>
        <w:pStyle w:val="a3"/>
        <w:rPr>
          <w:rFonts w:ascii="Calibri"/>
          <w:sz w:val="28"/>
        </w:rPr>
      </w:pPr>
    </w:p>
    <w:p w:rsidR="009C1C48" w:rsidRDefault="009C1C48" w:rsidP="009C1C48">
      <w:pPr>
        <w:pStyle w:val="a3"/>
        <w:rPr>
          <w:rFonts w:ascii="Calibri"/>
          <w:sz w:val="28"/>
        </w:rPr>
      </w:pPr>
    </w:p>
    <w:p w:rsidR="009C1C48" w:rsidRDefault="009C1C48" w:rsidP="009C1C48">
      <w:pPr>
        <w:pStyle w:val="a3"/>
        <w:rPr>
          <w:rFonts w:ascii="Calibri"/>
          <w:sz w:val="28"/>
        </w:rPr>
      </w:pPr>
    </w:p>
    <w:p w:rsidR="009C1C48" w:rsidRDefault="009C1C48" w:rsidP="009C1C48">
      <w:pPr>
        <w:pStyle w:val="a3"/>
        <w:rPr>
          <w:rFonts w:ascii="Calibri"/>
          <w:sz w:val="28"/>
        </w:rPr>
      </w:pPr>
    </w:p>
    <w:p w:rsidR="009C1C48" w:rsidRDefault="009C1C48" w:rsidP="009C1C48">
      <w:pPr>
        <w:pStyle w:val="a3"/>
        <w:spacing w:before="4"/>
        <w:rPr>
          <w:rFonts w:ascii="Calibri"/>
          <w:sz w:val="39"/>
        </w:rPr>
      </w:pPr>
    </w:p>
    <w:p w:rsidR="009C1C48" w:rsidRDefault="009C1C48" w:rsidP="009C1C48">
      <w:pPr>
        <w:ind w:left="163"/>
        <w:rPr>
          <w:rFonts w:ascii="Calibri"/>
          <w:sz w:val="28"/>
        </w:rPr>
      </w:pPr>
      <w:r>
        <w:rPr>
          <w:rFonts w:ascii="Calibri"/>
          <w:spacing w:val="3"/>
          <w:sz w:val="28"/>
        </w:rPr>
        <w:t>8.6.2</w:t>
      </w:r>
    </w:p>
    <w:p w:rsidR="009C1C48" w:rsidRDefault="009C1C48" w:rsidP="009C1C48">
      <w:pPr>
        <w:pStyle w:val="a3"/>
        <w:rPr>
          <w:rFonts w:ascii="Calibri"/>
          <w:sz w:val="28"/>
        </w:rPr>
      </w:pPr>
    </w:p>
    <w:p w:rsidR="009C1C48" w:rsidRDefault="009C1C48" w:rsidP="009C1C48">
      <w:pPr>
        <w:pStyle w:val="a3"/>
        <w:rPr>
          <w:rFonts w:ascii="Calibri"/>
          <w:sz w:val="28"/>
        </w:rPr>
      </w:pPr>
    </w:p>
    <w:p w:rsidR="009C1C48" w:rsidRDefault="009C1C48" w:rsidP="009C1C48">
      <w:pPr>
        <w:pStyle w:val="a3"/>
        <w:rPr>
          <w:rFonts w:ascii="Calibri"/>
          <w:sz w:val="28"/>
        </w:rPr>
      </w:pPr>
    </w:p>
    <w:p w:rsidR="009C1C48" w:rsidRDefault="009C1C48" w:rsidP="009C1C48">
      <w:pPr>
        <w:pStyle w:val="a3"/>
        <w:spacing w:before="5"/>
        <w:rPr>
          <w:rFonts w:ascii="Calibri"/>
          <w:sz w:val="37"/>
        </w:rPr>
      </w:pPr>
    </w:p>
    <w:p w:rsidR="009C1C48" w:rsidRDefault="009C1C48" w:rsidP="009C1C48">
      <w:pPr>
        <w:ind w:left="163"/>
        <w:rPr>
          <w:rFonts w:ascii="Calibri"/>
          <w:sz w:val="28"/>
        </w:rPr>
      </w:pPr>
      <w:r>
        <w:rPr>
          <w:rFonts w:ascii="Calibri"/>
          <w:spacing w:val="3"/>
          <w:sz w:val="28"/>
        </w:rPr>
        <w:t>8.6.3</w:t>
      </w:r>
    </w:p>
    <w:p w:rsidR="009C1C48" w:rsidRDefault="009C1C48" w:rsidP="009C1C48">
      <w:pPr>
        <w:spacing w:before="219"/>
        <w:ind w:left="1433"/>
        <w:rPr>
          <w:rFonts w:ascii="黑体" w:eastAsia="黑体" w:hint="eastAsia"/>
          <w:b/>
          <w:sz w:val="28"/>
        </w:rPr>
      </w:pPr>
      <w:r>
        <w:br w:type="column"/>
      </w:r>
      <w:r>
        <w:rPr>
          <w:rFonts w:ascii="黑体" w:eastAsia="黑体" w:hint="eastAsia"/>
          <w:b/>
          <w:sz w:val="28"/>
        </w:rPr>
        <w:t>检查项目</w:t>
      </w: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pStyle w:val="a3"/>
        <w:rPr>
          <w:rFonts w:ascii="黑体"/>
          <w:b/>
          <w:sz w:val="28"/>
        </w:rPr>
      </w:pPr>
    </w:p>
    <w:p w:rsidR="009C1C48" w:rsidRDefault="009C1C48" w:rsidP="009C1C48">
      <w:pPr>
        <w:spacing w:before="190"/>
        <w:ind w:left="147"/>
        <w:rPr>
          <w:b/>
          <w:sz w:val="28"/>
        </w:rPr>
      </w:pPr>
      <w:r>
        <w:rPr>
          <w:b/>
          <w:sz w:val="28"/>
        </w:rPr>
        <w:t>化学废弃物处置管理</w:t>
      </w:r>
    </w:p>
    <w:p w:rsidR="009C1C48" w:rsidRDefault="009C1C48" w:rsidP="009C1C48">
      <w:pPr>
        <w:pStyle w:val="a3"/>
        <w:spacing w:before="7"/>
        <w:rPr>
          <w:b/>
          <w:sz w:val="35"/>
        </w:rPr>
      </w:pPr>
    </w:p>
    <w:p w:rsidR="009C1C48" w:rsidRDefault="009C1C48" w:rsidP="009C1C48">
      <w:pPr>
        <w:spacing w:before="1" w:line="201" w:lineRule="auto"/>
        <w:ind w:left="147" w:right="40"/>
        <w:rPr>
          <w:sz w:val="28"/>
        </w:rPr>
      </w:pPr>
      <w:r>
        <w:rPr>
          <w:spacing w:val="5"/>
          <w:sz w:val="28"/>
        </w:rPr>
        <w:t>实验室应设立化学废弃物暂</w:t>
      </w:r>
      <w:r>
        <w:rPr>
          <w:spacing w:val="4"/>
          <w:sz w:val="28"/>
        </w:rPr>
        <w:t>存区</w:t>
      </w:r>
    </w:p>
    <w:p w:rsidR="009C1C48" w:rsidRDefault="009C1C48" w:rsidP="009C1C48">
      <w:pPr>
        <w:pStyle w:val="a3"/>
        <w:rPr>
          <w:sz w:val="28"/>
        </w:rPr>
      </w:pPr>
    </w:p>
    <w:p w:rsidR="009C1C48" w:rsidRDefault="009C1C48" w:rsidP="009C1C48">
      <w:pPr>
        <w:pStyle w:val="a3"/>
        <w:rPr>
          <w:sz w:val="28"/>
        </w:rPr>
      </w:pPr>
    </w:p>
    <w:p w:rsidR="009C1C48" w:rsidRDefault="009C1C48" w:rsidP="009C1C48">
      <w:pPr>
        <w:pStyle w:val="a3"/>
        <w:rPr>
          <w:sz w:val="28"/>
        </w:rPr>
      </w:pPr>
    </w:p>
    <w:p w:rsidR="009C1C48" w:rsidRDefault="009C1C48" w:rsidP="009C1C48">
      <w:pPr>
        <w:pStyle w:val="a3"/>
        <w:spacing w:before="10"/>
        <w:rPr>
          <w:sz w:val="39"/>
        </w:rPr>
      </w:pPr>
    </w:p>
    <w:p w:rsidR="009C1C48" w:rsidRDefault="009C1C48" w:rsidP="009C1C48">
      <w:pPr>
        <w:spacing w:line="201" w:lineRule="auto"/>
        <w:ind w:left="147" w:right="38"/>
        <w:rPr>
          <w:sz w:val="28"/>
        </w:rPr>
      </w:pPr>
      <w:r>
        <w:rPr>
          <w:spacing w:val="5"/>
          <w:sz w:val="28"/>
        </w:rPr>
        <w:t>实验室内须规范收集化学废</w:t>
      </w:r>
      <w:r>
        <w:rPr>
          <w:spacing w:val="4"/>
          <w:sz w:val="28"/>
        </w:rPr>
        <w:t>弃物</w:t>
      </w:r>
    </w:p>
    <w:p w:rsidR="009C1C48" w:rsidRDefault="009C1C48" w:rsidP="009C1C48">
      <w:pPr>
        <w:pStyle w:val="a3"/>
        <w:rPr>
          <w:sz w:val="28"/>
        </w:rPr>
      </w:pPr>
    </w:p>
    <w:p w:rsidR="009C1C48" w:rsidRDefault="009C1C48" w:rsidP="009C1C48">
      <w:pPr>
        <w:pStyle w:val="a3"/>
        <w:rPr>
          <w:sz w:val="28"/>
        </w:rPr>
      </w:pPr>
    </w:p>
    <w:p w:rsidR="009C1C48" w:rsidRDefault="009C1C48" w:rsidP="009C1C48">
      <w:pPr>
        <w:pStyle w:val="a3"/>
        <w:rPr>
          <w:sz w:val="28"/>
        </w:rPr>
      </w:pPr>
    </w:p>
    <w:p w:rsidR="009C1C48" w:rsidRDefault="009C1C48" w:rsidP="009C1C48">
      <w:pPr>
        <w:spacing w:before="251"/>
        <w:ind w:left="147"/>
        <w:rPr>
          <w:sz w:val="28"/>
        </w:rPr>
      </w:pPr>
      <w:r>
        <w:rPr>
          <w:sz w:val="28"/>
        </w:rPr>
        <w:t>化学废弃物的转运须合规</w:t>
      </w:r>
    </w:p>
    <w:p w:rsidR="009C1C48" w:rsidRDefault="009C1C48" w:rsidP="009C1C48">
      <w:pPr>
        <w:spacing w:before="219"/>
        <w:ind w:left="3220" w:right="3197"/>
        <w:jc w:val="center"/>
        <w:rPr>
          <w:rFonts w:ascii="黑体" w:eastAsia="黑体" w:hint="eastAsia"/>
          <w:b/>
          <w:sz w:val="28"/>
        </w:rPr>
      </w:pPr>
      <w:r>
        <w:br w:type="column"/>
      </w:r>
      <w:r>
        <w:rPr>
          <w:rFonts w:ascii="黑体" w:eastAsia="黑体" w:hint="eastAsia"/>
          <w:b/>
          <w:sz w:val="28"/>
        </w:rPr>
        <w:t>检查要点</w:t>
      </w:r>
    </w:p>
    <w:p w:rsidR="009C1C48" w:rsidRDefault="009C1C48" w:rsidP="009C1C48">
      <w:pPr>
        <w:spacing w:before="167" w:line="242" w:lineRule="auto"/>
        <w:ind w:left="163"/>
        <w:rPr>
          <w:sz w:val="28"/>
        </w:rPr>
      </w:pPr>
      <w:r>
        <w:rPr>
          <w:sz w:val="28"/>
        </w:rPr>
        <w:t xml:space="preserve">检查；存在多条气体管路的房间须张贴详细的管路图；有钢瓶定期检验合格标识（由供应商负责）；无过期钢瓶、未使用的钢瓶有钢瓶帽；钢瓶气体合格证内容完整、正确， 气瓶颜色符合 </w:t>
      </w:r>
      <w:r>
        <w:rPr>
          <w:rFonts w:ascii="Calibri" w:eastAsia="Calibri" w:hAnsi="Calibri"/>
          <w:sz w:val="28"/>
        </w:rPr>
        <w:t xml:space="preserve">GB/T 7144 </w:t>
      </w:r>
      <w:r>
        <w:rPr>
          <w:sz w:val="28"/>
        </w:rPr>
        <w:t>的规定要求；确认“满、使用中、空瓶”三种状态；使用完毕，及时关闭气瓶总阀</w:t>
      </w:r>
    </w:p>
    <w:p w:rsidR="009C1C48" w:rsidRDefault="009C1C48" w:rsidP="009C1C48">
      <w:pPr>
        <w:pStyle w:val="a3"/>
        <w:spacing w:before="7"/>
      </w:pPr>
    </w:p>
    <w:p w:rsidR="009C1C48" w:rsidRDefault="009C1C48" w:rsidP="009C1C48">
      <w:pPr>
        <w:spacing w:line="242" w:lineRule="auto"/>
        <w:ind w:left="163"/>
        <w:rPr>
          <w:sz w:val="28"/>
        </w:rPr>
      </w:pPr>
      <w:r>
        <w:rPr>
          <w:sz w:val="28"/>
        </w:rPr>
        <w:t>暂存区要远离火源、热源和不相容物质，避免日晒、雨淋， 存放两种及以上不相容的实验室危险废物时，应分不同区域暂存；暂存区应有警示标识并有防遗洒、防渗漏设施或措施</w:t>
      </w:r>
    </w:p>
    <w:p w:rsidR="009C1C48" w:rsidRDefault="009C1C48" w:rsidP="009C1C48">
      <w:pPr>
        <w:spacing w:before="14" w:line="242" w:lineRule="auto"/>
        <w:ind w:left="163"/>
        <w:rPr>
          <w:sz w:val="28"/>
        </w:rPr>
      </w:pPr>
      <w:r>
        <w:rPr>
          <w:sz w:val="28"/>
        </w:rPr>
        <w:t>危险废物应按化学特性和危险特性，进行分类收集和暂存； 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p w:rsidR="009C1C48" w:rsidRDefault="009C1C48" w:rsidP="009C1C48">
      <w:pPr>
        <w:spacing w:before="15"/>
        <w:ind w:left="163"/>
        <w:rPr>
          <w:sz w:val="28"/>
        </w:rPr>
      </w:pPr>
      <w:r>
        <w:rPr>
          <w:sz w:val="28"/>
        </w:rPr>
        <w:t>委托有危险废物处置资质的专业厂家集中处置化学废弃</w:t>
      </w:r>
    </w:p>
    <w:p w:rsidR="009C1C48" w:rsidRDefault="009C1C48" w:rsidP="009C1C48">
      <w:pPr>
        <w:spacing w:before="4"/>
        <w:ind w:left="163"/>
        <w:rPr>
          <w:sz w:val="28"/>
        </w:rPr>
      </w:pPr>
      <w:r>
        <w:rPr>
          <w:sz w:val="28"/>
        </w:rPr>
        <w:t>物；校外转运之前，贮存站必须妥善管理实验室危险废物，</w:t>
      </w:r>
    </w:p>
    <w:p w:rsidR="009C1C48" w:rsidRDefault="009C1C48" w:rsidP="009C1C48">
      <w:pPr>
        <w:spacing w:before="219"/>
        <w:ind w:left="82"/>
        <w:rPr>
          <w:rFonts w:ascii="黑体" w:eastAsia="黑体" w:hint="eastAsia"/>
          <w:b/>
          <w:sz w:val="28"/>
        </w:rPr>
      </w:pPr>
      <w:r>
        <w:br w:type="column"/>
      </w:r>
      <w:r>
        <w:rPr>
          <w:rFonts w:ascii="黑体" w:eastAsia="黑体" w:hint="eastAsia"/>
          <w:b/>
          <w:sz w:val="28"/>
        </w:rPr>
        <w:t>情况记录</w:t>
      </w:r>
    </w:p>
    <w:p w:rsidR="009C1C48" w:rsidRDefault="009C1C48" w:rsidP="009C1C48">
      <w:pPr>
        <w:rPr>
          <w:rFonts w:ascii="黑体" w:eastAsia="黑体" w:hint="eastAsia"/>
          <w:sz w:val="28"/>
        </w:rPr>
        <w:sectPr w:rsidR="009C1C48">
          <w:type w:val="continuous"/>
          <w:pgSz w:w="16840" w:h="11910" w:orient="landscape"/>
          <w:pgMar w:top="1580" w:right="1180" w:bottom="1980" w:left="1800" w:header="720" w:footer="720" w:gutter="0"/>
          <w:cols w:num="4" w:space="720" w:equalWidth="0">
            <w:col w:w="824" w:space="40"/>
            <w:col w:w="3658" w:space="146"/>
            <w:col w:w="7582" w:space="40"/>
            <w:col w:w="1570"/>
          </w:cols>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725"/>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before="2" w:line="360" w:lineRule="atLeast"/>
              <w:ind w:right="80"/>
              <w:rPr>
                <w:sz w:val="28"/>
              </w:rPr>
            </w:pPr>
            <w:r>
              <w:rPr>
                <w:sz w:val="28"/>
              </w:rPr>
              <w:t>采取有效措施，防止废物的扩散、流失、渗漏或者产生交叉污染</w:t>
            </w:r>
          </w:p>
        </w:tc>
        <w:tc>
          <w:tcPr>
            <w:tcW w:w="1584" w:type="dxa"/>
          </w:tcPr>
          <w:p w:rsidR="009C1C48" w:rsidRDefault="009C1C48" w:rsidP="00BB7AFF">
            <w:pPr>
              <w:pStyle w:val="TableParagraph"/>
              <w:ind w:left="0"/>
              <w:rPr>
                <w:rFonts w:ascii="Times New Roman"/>
                <w:sz w:val="28"/>
              </w:rPr>
            </w:pPr>
          </w:p>
        </w:tc>
      </w:tr>
      <w:tr w:rsidR="009C1C48" w:rsidTr="00BB7AFF">
        <w:trPr>
          <w:trHeight w:val="363"/>
        </w:trPr>
        <w:tc>
          <w:tcPr>
            <w:tcW w:w="848" w:type="dxa"/>
            <w:tcBorders>
              <w:bottom w:val="nil"/>
            </w:tcBorders>
          </w:tcPr>
          <w:p w:rsidR="009C1C48" w:rsidRDefault="009C1C48" w:rsidP="00BB7AFF">
            <w:pPr>
              <w:pStyle w:val="TableParagraph"/>
              <w:ind w:left="0"/>
              <w:rPr>
                <w:rFonts w:ascii="Times New Roman"/>
                <w:sz w:val="28"/>
              </w:rPr>
            </w:pPr>
          </w:p>
        </w:tc>
        <w:tc>
          <w:tcPr>
            <w:tcW w:w="3820" w:type="dxa"/>
            <w:tcBorders>
              <w:bottom w:val="nil"/>
            </w:tcBorders>
          </w:tcPr>
          <w:p w:rsidR="009C1C48" w:rsidRDefault="009C1C48" w:rsidP="00BB7AFF">
            <w:pPr>
              <w:pStyle w:val="TableParagraph"/>
              <w:ind w:left="0"/>
              <w:rPr>
                <w:rFonts w:ascii="Times New Roman"/>
                <w:sz w:val="28"/>
              </w:rPr>
            </w:pPr>
          </w:p>
        </w:tc>
        <w:tc>
          <w:tcPr>
            <w:tcW w:w="7374" w:type="dxa"/>
            <w:tcBorders>
              <w:bottom w:val="nil"/>
            </w:tcBorders>
          </w:tcPr>
          <w:p w:rsidR="009C1C48" w:rsidRDefault="009C1C48" w:rsidP="00BB7AFF">
            <w:pPr>
              <w:pStyle w:val="TableParagraph"/>
              <w:spacing w:before="2" w:line="341" w:lineRule="exact"/>
              <w:rPr>
                <w:sz w:val="28"/>
              </w:rPr>
            </w:pPr>
            <w:r>
              <w:rPr>
                <w:sz w:val="28"/>
              </w:rPr>
              <w:t>贮存站应有具体的管理办法和安全应急预案，并将贮存站</w:t>
            </w:r>
          </w:p>
        </w:tc>
        <w:tc>
          <w:tcPr>
            <w:tcW w:w="1584" w:type="dxa"/>
            <w:tcBorders>
              <w:bottom w:val="nil"/>
            </w:tcBorders>
          </w:tcPr>
          <w:p w:rsidR="009C1C48" w:rsidRDefault="009C1C48" w:rsidP="00BB7AFF">
            <w:pPr>
              <w:pStyle w:val="TableParagraph"/>
              <w:ind w:left="0"/>
              <w:rPr>
                <w:rFonts w:ascii="Times New Roman"/>
                <w:sz w:val="28"/>
              </w:rPr>
            </w:pPr>
          </w:p>
        </w:tc>
      </w:tr>
      <w:tr w:rsidR="009C1C48" w:rsidTr="00BB7AFF">
        <w:trPr>
          <w:trHeight w:val="363"/>
        </w:trPr>
        <w:tc>
          <w:tcPr>
            <w:tcW w:w="848" w:type="dxa"/>
            <w:tcBorders>
              <w:top w:val="nil"/>
              <w:bottom w:val="nil"/>
            </w:tcBorders>
          </w:tcPr>
          <w:p w:rsidR="009C1C48" w:rsidRDefault="009C1C48" w:rsidP="00BB7AFF">
            <w:pPr>
              <w:pStyle w:val="TableParagraph"/>
              <w:ind w:left="0"/>
              <w:rPr>
                <w:rFonts w:ascii="Times New Roman"/>
                <w:sz w:val="28"/>
              </w:rPr>
            </w:pPr>
          </w:p>
        </w:tc>
        <w:tc>
          <w:tcPr>
            <w:tcW w:w="3820" w:type="dxa"/>
            <w:tcBorders>
              <w:top w:val="nil"/>
              <w:bottom w:val="nil"/>
            </w:tcBorders>
          </w:tcPr>
          <w:p w:rsidR="009C1C48" w:rsidRDefault="009C1C48" w:rsidP="00BB7AFF">
            <w:pPr>
              <w:pStyle w:val="TableParagraph"/>
              <w:ind w:left="0"/>
              <w:rPr>
                <w:rFonts w:ascii="Times New Roman"/>
                <w:sz w:val="28"/>
              </w:rPr>
            </w:pPr>
          </w:p>
        </w:tc>
        <w:tc>
          <w:tcPr>
            <w:tcW w:w="7374" w:type="dxa"/>
            <w:tcBorders>
              <w:top w:val="nil"/>
              <w:bottom w:val="nil"/>
            </w:tcBorders>
          </w:tcPr>
          <w:p w:rsidR="009C1C48" w:rsidRDefault="009C1C48" w:rsidP="00BB7AFF">
            <w:pPr>
              <w:pStyle w:val="TableParagraph"/>
              <w:spacing w:before="3" w:line="340" w:lineRule="exact"/>
              <w:rPr>
                <w:sz w:val="28"/>
              </w:rPr>
            </w:pPr>
            <w:r>
              <w:rPr>
                <w:sz w:val="28"/>
              </w:rPr>
              <w:t>安全运行、实验室危险废物出站转运等日常管理工作落实</w:t>
            </w:r>
          </w:p>
        </w:tc>
        <w:tc>
          <w:tcPr>
            <w:tcW w:w="1584" w:type="dxa"/>
            <w:tcBorders>
              <w:top w:val="nil"/>
              <w:bottom w:val="nil"/>
            </w:tcBorders>
          </w:tcPr>
          <w:p w:rsidR="009C1C48" w:rsidRDefault="009C1C48" w:rsidP="00BB7AFF">
            <w:pPr>
              <w:pStyle w:val="TableParagraph"/>
              <w:ind w:left="0"/>
              <w:rPr>
                <w:rFonts w:ascii="Times New Roman"/>
                <w:sz w:val="28"/>
              </w:rPr>
            </w:pPr>
          </w:p>
        </w:tc>
      </w:tr>
      <w:tr w:rsidR="009C1C48" w:rsidTr="00BB7AFF">
        <w:trPr>
          <w:trHeight w:val="362"/>
        </w:trPr>
        <w:tc>
          <w:tcPr>
            <w:tcW w:w="848" w:type="dxa"/>
            <w:tcBorders>
              <w:top w:val="nil"/>
              <w:bottom w:val="nil"/>
            </w:tcBorders>
          </w:tcPr>
          <w:p w:rsidR="009C1C48" w:rsidRDefault="009C1C48" w:rsidP="00BB7AFF">
            <w:pPr>
              <w:pStyle w:val="TableParagraph"/>
              <w:ind w:left="0"/>
              <w:rPr>
                <w:rFonts w:ascii="Times New Roman"/>
                <w:sz w:val="28"/>
              </w:rPr>
            </w:pPr>
          </w:p>
        </w:tc>
        <w:tc>
          <w:tcPr>
            <w:tcW w:w="3820" w:type="dxa"/>
            <w:tcBorders>
              <w:top w:val="nil"/>
              <w:bottom w:val="nil"/>
            </w:tcBorders>
          </w:tcPr>
          <w:p w:rsidR="009C1C48" w:rsidRDefault="009C1C48" w:rsidP="00BB7AFF">
            <w:pPr>
              <w:pStyle w:val="TableParagraph"/>
              <w:ind w:left="0"/>
              <w:rPr>
                <w:rFonts w:ascii="Times New Roman"/>
                <w:sz w:val="28"/>
              </w:rPr>
            </w:pPr>
          </w:p>
        </w:tc>
        <w:tc>
          <w:tcPr>
            <w:tcW w:w="7374" w:type="dxa"/>
            <w:tcBorders>
              <w:top w:val="nil"/>
              <w:bottom w:val="nil"/>
            </w:tcBorders>
          </w:tcPr>
          <w:p w:rsidR="009C1C48" w:rsidRDefault="009C1C48" w:rsidP="00BB7AFF">
            <w:pPr>
              <w:pStyle w:val="TableParagraph"/>
              <w:spacing w:before="2" w:line="340" w:lineRule="exact"/>
              <w:rPr>
                <w:sz w:val="28"/>
              </w:rPr>
            </w:pPr>
            <w:r>
              <w:rPr>
                <w:sz w:val="28"/>
              </w:rPr>
              <w:t>到相关人员的岗位职责中；转运人员应使用专用运输工具</w:t>
            </w:r>
          </w:p>
        </w:tc>
        <w:tc>
          <w:tcPr>
            <w:tcW w:w="1584" w:type="dxa"/>
            <w:tcBorders>
              <w:top w:val="nil"/>
              <w:bottom w:val="nil"/>
            </w:tcBorders>
          </w:tcPr>
          <w:p w:rsidR="009C1C48" w:rsidRDefault="009C1C48" w:rsidP="00BB7AFF">
            <w:pPr>
              <w:pStyle w:val="TableParagraph"/>
              <w:spacing w:before="2" w:line="340" w:lineRule="exact"/>
              <w:ind w:left="-192"/>
              <w:rPr>
                <w:sz w:val="28"/>
              </w:rPr>
            </w:pPr>
            <w:r>
              <w:rPr>
                <w:sz w:val="28"/>
              </w:rPr>
              <w:t>，</w:t>
            </w:r>
          </w:p>
        </w:tc>
      </w:tr>
      <w:tr w:rsidR="009C1C48" w:rsidTr="00BB7AFF">
        <w:trPr>
          <w:trHeight w:val="726"/>
        </w:trPr>
        <w:tc>
          <w:tcPr>
            <w:tcW w:w="848" w:type="dxa"/>
            <w:tcBorders>
              <w:top w:val="nil"/>
              <w:bottom w:val="nil"/>
            </w:tcBorders>
          </w:tcPr>
          <w:p w:rsidR="009C1C48" w:rsidRDefault="009C1C48" w:rsidP="00BB7AFF">
            <w:pPr>
              <w:pStyle w:val="TableParagraph"/>
              <w:spacing w:before="186"/>
              <w:rPr>
                <w:rFonts w:ascii="Calibri"/>
                <w:sz w:val="28"/>
              </w:rPr>
            </w:pPr>
            <w:r>
              <w:rPr>
                <w:rFonts w:ascii="Calibri"/>
                <w:sz w:val="28"/>
              </w:rPr>
              <w:t>8.6.4</w:t>
            </w:r>
          </w:p>
        </w:tc>
        <w:tc>
          <w:tcPr>
            <w:tcW w:w="3820" w:type="dxa"/>
            <w:tcBorders>
              <w:top w:val="nil"/>
              <w:bottom w:val="nil"/>
            </w:tcBorders>
          </w:tcPr>
          <w:p w:rsidR="009C1C48" w:rsidRDefault="009C1C48" w:rsidP="00BB7AFF">
            <w:pPr>
              <w:pStyle w:val="TableParagraph"/>
              <w:spacing w:before="68" w:line="201" w:lineRule="auto"/>
              <w:ind w:right="293"/>
              <w:rPr>
                <w:sz w:val="28"/>
              </w:rPr>
            </w:pPr>
            <w:r>
              <w:rPr>
                <w:sz w:val="28"/>
              </w:rPr>
              <w:t>学校应建设化学废弃物贮存站并规范管理</w:t>
            </w:r>
          </w:p>
        </w:tc>
        <w:tc>
          <w:tcPr>
            <w:tcW w:w="7374" w:type="dxa"/>
            <w:tcBorders>
              <w:top w:val="nil"/>
              <w:bottom w:val="nil"/>
            </w:tcBorders>
          </w:tcPr>
          <w:p w:rsidR="009C1C48" w:rsidRDefault="009C1C48" w:rsidP="00BB7AFF">
            <w:pPr>
              <w:pStyle w:val="TableParagraph"/>
              <w:spacing w:before="2"/>
              <w:rPr>
                <w:sz w:val="28"/>
              </w:rPr>
            </w:pPr>
            <w:r>
              <w:rPr>
                <w:spacing w:val="6"/>
                <w:sz w:val="28"/>
              </w:rPr>
              <w:t>运输前根据运输废物的危险特性，应携带必要的应急物资</w:t>
            </w:r>
          </w:p>
          <w:p w:rsidR="009C1C48" w:rsidRDefault="009C1C48" w:rsidP="00BB7AFF">
            <w:pPr>
              <w:pStyle w:val="TableParagraph"/>
              <w:spacing w:before="4" w:line="341" w:lineRule="exact"/>
              <w:rPr>
                <w:sz w:val="28"/>
              </w:rPr>
            </w:pPr>
            <w:r>
              <w:rPr>
                <w:spacing w:val="6"/>
                <w:sz w:val="28"/>
              </w:rPr>
              <w:t>和个人防护用具，如收集工具、手套、口罩等；贮存站管</w:t>
            </w:r>
          </w:p>
        </w:tc>
        <w:tc>
          <w:tcPr>
            <w:tcW w:w="1584" w:type="dxa"/>
            <w:tcBorders>
              <w:top w:val="nil"/>
              <w:bottom w:val="nil"/>
            </w:tcBorders>
          </w:tcPr>
          <w:p w:rsidR="009C1C48" w:rsidRDefault="009C1C48" w:rsidP="00BB7AFF">
            <w:pPr>
              <w:pStyle w:val="TableParagraph"/>
              <w:ind w:left="0"/>
              <w:rPr>
                <w:rFonts w:ascii="Times New Roman"/>
                <w:sz w:val="28"/>
              </w:rPr>
            </w:pPr>
          </w:p>
        </w:tc>
      </w:tr>
      <w:tr w:rsidR="009C1C48" w:rsidTr="00BB7AFF">
        <w:trPr>
          <w:trHeight w:val="363"/>
        </w:trPr>
        <w:tc>
          <w:tcPr>
            <w:tcW w:w="848" w:type="dxa"/>
            <w:tcBorders>
              <w:top w:val="nil"/>
              <w:bottom w:val="nil"/>
            </w:tcBorders>
          </w:tcPr>
          <w:p w:rsidR="009C1C48" w:rsidRDefault="009C1C48" w:rsidP="00BB7AFF">
            <w:pPr>
              <w:pStyle w:val="TableParagraph"/>
              <w:ind w:left="0"/>
              <w:rPr>
                <w:rFonts w:ascii="Times New Roman"/>
                <w:sz w:val="28"/>
              </w:rPr>
            </w:pPr>
          </w:p>
        </w:tc>
        <w:tc>
          <w:tcPr>
            <w:tcW w:w="3820" w:type="dxa"/>
            <w:tcBorders>
              <w:top w:val="nil"/>
              <w:bottom w:val="nil"/>
            </w:tcBorders>
          </w:tcPr>
          <w:p w:rsidR="009C1C48" w:rsidRDefault="009C1C48" w:rsidP="00BB7AFF">
            <w:pPr>
              <w:pStyle w:val="TableParagraph"/>
              <w:ind w:left="0"/>
              <w:rPr>
                <w:rFonts w:ascii="Times New Roman"/>
                <w:sz w:val="28"/>
              </w:rPr>
            </w:pPr>
          </w:p>
        </w:tc>
        <w:tc>
          <w:tcPr>
            <w:tcW w:w="7374" w:type="dxa"/>
            <w:tcBorders>
              <w:top w:val="nil"/>
              <w:bottom w:val="nil"/>
            </w:tcBorders>
          </w:tcPr>
          <w:p w:rsidR="009C1C48" w:rsidRDefault="009C1C48" w:rsidP="00BB7AFF">
            <w:pPr>
              <w:pStyle w:val="TableParagraph"/>
              <w:spacing w:before="3" w:line="340" w:lineRule="exact"/>
              <w:rPr>
                <w:sz w:val="28"/>
              </w:rPr>
            </w:pPr>
            <w:r>
              <w:rPr>
                <w:sz w:val="28"/>
              </w:rPr>
              <w:t>理员须作好实验室危险废物情况的记录；实验室危险废物</w:t>
            </w:r>
          </w:p>
        </w:tc>
        <w:tc>
          <w:tcPr>
            <w:tcW w:w="1584" w:type="dxa"/>
            <w:tcBorders>
              <w:top w:val="nil"/>
              <w:bottom w:val="nil"/>
            </w:tcBorders>
          </w:tcPr>
          <w:p w:rsidR="009C1C48" w:rsidRDefault="009C1C48" w:rsidP="00BB7AFF">
            <w:pPr>
              <w:pStyle w:val="TableParagraph"/>
              <w:ind w:left="0"/>
              <w:rPr>
                <w:rFonts w:ascii="Times New Roman"/>
                <w:sz w:val="28"/>
              </w:rPr>
            </w:pPr>
          </w:p>
        </w:tc>
      </w:tr>
      <w:tr w:rsidR="009C1C48" w:rsidTr="00BB7AFF">
        <w:trPr>
          <w:trHeight w:val="362"/>
        </w:trPr>
        <w:tc>
          <w:tcPr>
            <w:tcW w:w="848" w:type="dxa"/>
            <w:tcBorders>
              <w:top w:val="nil"/>
              <w:bottom w:val="nil"/>
            </w:tcBorders>
          </w:tcPr>
          <w:p w:rsidR="009C1C48" w:rsidRDefault="009C1C48" w:rsidP="00BB7AFF">
            <w:pPr>
              <w:pStyle w:val="TableParagraph"/>
              <w:ind w:left="0"/>
              <w:rPr>
                <w:rFonts w:ascii="Times New Roman"/>
                <w:sz w:val="28"/>
              </w:rPr>
            </w:pPr>
          </w:p>
        </w:tc>
        <w:tc>
          <w:tcPr>
            <w:tcW w:w="3820" w:type="dxa"/>
            <w:tcBorders>
              <w:top w:val="nil"/>
              <w:bottom w:val="nil"/>
            </w:tcBorders>
          </w:tcPr>
          <w:p w:rsidR="009C1C48" w:rsidRDefault="009C1C48" w:rsidP="00BB7AFF">
            <w:pPr>
              <w:pStyle w:val="TableParagraph"/>
              <w:ind w:left="0"/>
              <w:rPr>
                <w:rFonts w:ascii="Times New Roman"/>
                <w:sz w:val="28"/>
              </w:rPr>
            </w:pPr>
          </w:p>
        </w:tc>
        <w:tc>
          <w:tcPr>
            <w:tcW w:w="7374" w:type="dxa"/>
            <w:tcBorders>
              <w:top w:val="nil"/>
              <w:bottom w:val="nil"/>
            </w:tcBorders>
          </w:tcPr>
          <w:p w:rsidR="009C1C48" w:rsidRDefault="009C1C48" w:rsidP="00BB7AFF">
            <w:pPr>
              <w:pStyle w:val="TableParagraph"/>
              <w:spacing w:before="2" w:line="340" w:lineRule="exact"/>
              <w:rPr>
                <w:sz w:val="28"/>
              </w:rPr>
            </w:pPr>
            <w:r>
              <w:rPr>
                <w:sz w:val="28"/>
              </w:rPr>
              <w:t>的校外转运必须按照国家有关规定填写危险废物电子或者</w:t>
            </w:r>
          </w:p>
        </w:tc>
        <w:tc>
          <w:tcPr>
            <w:tcW w:w="1584" w:type="dxa"/>
            <w:tcBorders>
              <w:top w:val="nil"/>
              <w:bottom w:val="nil"/>
            </w:tcBorders>
          </w:tcPr>
          <w:p w:rsidR="009C1C48" w:rsidRDefault="009C1C48" w:rsidP="00BB7AFF">
            <w:pPr>
              <w:pStyle w:val="TableParagraph"/>
              <w:ind w:left="0"/>
              <w:rPr>
                <w:rFonts w:ascii="Times New Roman"/>
                <w:sz w:val="28"/>
              </w:rPr>
            </w:pPr>
          </w:p>
        </w:tc>
      </w:tr>
      <w:tr w:rsidR="009C1C48" w:rsidTr="00BB7AFF">
        <w:trPr>
          <w:trHeight w:val="363"/>
        </w:trPr>
        <w:tc>
          <w:tcPr>
            <w:tcW w:w="848" w:type="dxa"/>
            <w:tcBorders>
              <w:top w:val="nil"/>
            </w:tcBorders>
          </w:tcPr>
          <w:p w:rsidR="009C1C48" w:rsidRDefault="009C1C48" w:rsidP="00BB7AFF">
            <w:pPr>
              <w:pStyle w:val="TableParagraph"/>
              <w:ind w:left="0"/>
              <w:rPr>
                <w:rFonts w:ascii="Times New Roman"/>
                <w:sz w:val="28"/>
              </w:rPr>
            </w:pPr>
          </w:p>
        </w:tc>
        <w:tc>
          <w:tcPr>
            <w:tcW w:w="3820" w:type="dxa"/>
            <w:tcBorders>
              <w:top w:val="nil"/>
            </w:tcBorders>
          </w:tcPr>
          <w:p w:rsidR="009C1C48" w:rsidRDefault="009C1C48" w:rsidP="00BB7AFF">
            <w:pPr>
              <w:pStyle w:val="TableParagraph"/>
              <w:ind w:left="0"/>
              <w:rPr>
                <w:rFonts w:ascii="Times New Roman"/>
                <w:sz w:val="28"/>
              </w:rPr>
            </w:pPr>
          </w:p>
        </w:tc>
        <w:tc>
          <w:tcPr>
            <w:tcW w:w="7374" w:type="dxa"/>
            <w:tcBorders>
              <w:top w:val="nil"/>
            </w:tcBorders>
          </w:tcPr>
          <w:p w:rsidR="009C1C48" w:rsidRDefault="009C1C48" w:rsidP="00BB7AFF">
            <w:pPr>
              <w:pStyle w:val="TableParagraph"/>
              <w:spacing w:before="2" w:line="341" w:lineRule="exact"/>
              <w:rPr>
                <w:sz w:val="28"/>
              </w:rPr>
            </w:pPr>
            <w:r>
              <w:rPr>
                <w:sz w:val="28"/>
              </w:rPr>
              <w:t>纸质转移联单，任何单位和个人未经许可不得非法转运。</w:t>
            </w:r>
          </w:p>
        </w:tc>
        <w:tc>
          <w:tcPr>
            <w:tcW w:w="1584" w:type="dxa"/>
            <w:tcBorders>
              <w:top w:val="nil"/>
            </w:tcBorders>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ind w:left="0"/>
              <w:rPr>
                <w:rFonts w:ascii="Times New Roman"/>
                <w:sz w:val="28"/>
              </w:rPr>
            </w:pP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9" w:line="339" w:lineRule="exact"/>
              <w:rPr>
                <w:rFonts w:ascii="Calibri"/>
                <w:b/>
                <w:sz w:val="28"/>
              </w:rPr>
            </w:pPr>
            <w:r>
              <w:rPr>
                <w:rFonts w:ascii="Calibri"/>
                <w:b/>
                <w:sz w:val="28"/>
              </w:rPr>
              <w:t>8.7</w:t>
            </w:r>
          </w:p>
        </w:tc>
        <w:tc>
          <w:tcPr>
            <w:tcW w:w="12778" w:type="dxa"/>
            <w:gridSpan w:val="3"/>
          </w:tcPr>
          <w:p w:rsidR="009C1C48" w:rsidRDefault="009C1C48" w:rsidP="00BB7AFF">
            <w:pPr>
              <w:pStyle w:val="TableParagraph"/>
              <w:spacing w:line="349" w:lineRule="exact"/>
              <w:rPr>
                <w:b/>
                <w:sz w:val="28"/>
              </w:rPr>
            </w:pPr>
            <w:r>
              <w:rPr>
                <w:b/>
                <w:sz w:val="28"/>
              </w:rPr>
              <w:t>危化品仓库与废弃物贮存站</w:t>
            </w:r>
          </w:p>
        </w:tc>
      </w:tr>
      <w:tr w:rsidR="009C1C48" w:rsidTr="00BB7AFF">
        <w:trPr>
          <w:trHeight w:val="27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08"/>
              <w:rPr>
                <w:rFonts w:ascii="Calibri"/>
                <w:sz w:val="28"/>
              </w:rPr>
            </w:pPr>
            <w:r>
              <w:rPr>
                <w:rFonts w:ascii="Calibri"/>
                <w:sz w:val="28"/>
              </w:rPr>
              <w:t>8.7.1</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8"/>
              <w:ind w:left="0"/>
              <w:rPr>
                <w:rFonts w:ascii="Times New Roman"/>
              </w:rPr>
            </w:pPr>
          </w:p>
          <w:p w:rsidR="009C1C48" w:rsidRDefault="009C1C48" w:rsidP="00BB7AFF">
            <w:pPr>
              <w:pStyle w:val="TableParagraph"/>
              <w:spacing w:line="201" w:lineRule="auto"/>
              <w:ind w:right="34"/>
              <w:jc w:val="both"/>
              <w:rPr>
                <w:sz w:val="28"/>
              </w:rPr>
            </w:pPr>
            <w:r>
              <w:rPr>
                <w:sz w:val="28"/>
              </w:rPr>
              <w:t>学校建有危险品仓库、化学实验废弃物贮存站，对废弃物集中定点存放</w:t>
            </w:r>
          </w:p>
        </w:tc>
        <w:tc>
          <w:tcPr>
            <w:tcW w:w="7374" w:type="dxa"/>
          </w:tcPr>
          <w:p w:rsidR="009C1C48" w:rsidRDefault="009C1C48" w:rsidP="00BB7AFF">
            <w:pPr>
              <w:pStyle w:val="TableParagraph"/>
              <w:spacing w:before="5" w:line="201" w:lineRule="auto"/>
              <w:ind w:right="80"/>
              <w:jc w:val="both"/>
              <w:rPr>
                <w:sz w:val="28"/>
              </w:rPr>
            </w:pPr>
            <w:r>
              <w:rPr>
                <w:sz w:val="28"/>
              </w:rPr>
              <w:t xml:space="preserve">危险品仓库、化学实验废弃物贮存站须有通风、隔热、避光、防盗、防爆、防静电、泄露报警、应急喷淋、安全警示标识等技防措施，符合相关规定，专人管理；消防设施符合国家相关规定，正确配备灭火器材（如灭火器、灭火毯、沙箱、自动喷淋等）；若仓库或贮存站在实验楼内， 必须有警示、通风、隔热、避光、防盗、防爆、防静电、泄露报警、应急喷淋等技防措施，面积不超过 </w:t>
            </w:r>
            <w:r>
              <w:rPr>
                <w:rFonts w:ascii="Calibri" w:eastAsia="Calibri"/>
                <w:sz w:val="28"/>
              </w:rPr>
              <w:t xml:space="preserve">30 </w:t>
            </w:r>
            <w:r>
              <w:rPr>
                <w:sz w:val="28"/>
              </w:rPr>
              <w:t>平方米</w:t>
            </w:r>
          </w:p>
          <w:p w:rsidR="009C1C48" w:rsidRDefault="009C1C48" w:rsidP="00BB7AFF">
            <w:pPr>
              <w:pStyle w:val="TableParagraph"/>
              <w:spacing w:line="275" w:lineRule="exact"/>
              <w:rPr>
                <w:sz w:val="28"/>
              </w:rPr>
            </w:pPr>
            <w:r>
              <w:rPr>
                <w:sz w:val="28"/>
              </w:rPr>
              <w:t xml:space="preserve">不混放、整箱试剂的叠加高度不大于 </w:t>
            </w:r>
            <w:r>
              <w:rPr>
                <w:rFonts w:ascii="Calibri" w:eastAsia="Calibri"/>
                <w:sz w:val="28"/>
              </w:rPr>
              <w:t xml:space="preserve">1.5 </w:t>
            </w:r>
            <w:r>
              <w:rPr>
                <w:sz w:val="28"/>
              </w:rPr>
              <w:t>米；贮存站不能</w:t>
            </w:r>
          </w:p>
          <w:p w:rsidR="009C1C48" w:rsidRDefault="009C1C48" w:rsidP="00BB7AFF">
            <w:pPr>
              <w:pStyle w:val="TableParagraph"/>
              <w:spacing w:line="290" w:lineRule="exact"/>
              <w:rPr>
                <w:sz w:val="28"/>
              </w:rPr>
            </w:pPr>
            <w:r>
              <w:rPr>
                <w:sz w:val="28"/>
              </w:rPr>
              <w:t>在地下室空间</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1"/>
              <w:ind w:left="0"/>
              <w:rPr>
                <w:rFonts w:ascii="Times New Roman"/>
                <w:sz w:val="41"/>
              </w:rPr>
            </w:pPr>
          </w:p>
          <w:p w:rsidR="009C1C48" w:rsidRDefault="009C1C48" w:rsidP="00BB7AFF">
            <w:pPr>
              <w:pStyle w:val="TableParagraph"/>
              <w:ind w:left="-228"/>
              <w:rPr>
                <w:sz w:val="28"/>
              </w:rPr>
            </w:pPr>
            <w:r>
              <w:rPr>
                <w:sz w:val="28"/>
              </w:rPr>
              <w:t>；</w:t>
            </w:r>
          </w:p>
        </w:tc>
      </w:tr>
      <w:tr w:rsidR="009C1C48" w:rsidTr="00BB7AFF">
        <w:trPr>
          <w:trHeight w:val="366"/>
        </w:trPr>
        <w:tc>
          <w:tcPr>
            <w:tcW w:w="848" w:type="dxa"/>
          </w:tcPr>
          <w:p w:rsidR="009C1C48" w:rsidRDefault="009C1C48" w:rsidP="00BB7AFF">
            <w:pPr>
              <w:pStyle w:val="TableParagraph"/>
              <w:spacing w:before="9" w:line="338" w:lineRule="exact"/>
              <w:rPr>
                <w:rFonts w:ascii="Calibri"/>
                <w:b/>
                <w:sz w:val="28"/>
              </w:rPr>
            </w:pPr>
            <w:r>
              <w:rPr>
                <w:rFonts w:ascii="Calibri"/>
                <w:b/>
                <w:sz w:val="28"/>
              </w:rPr>
              <w:t>8.8</w:t>
            </w:r>
          </w:p>
        </w:tc>
        <w:tc>
          <w:tcPr>
            <w:tcW w:w="12778" w:type="dxa"/>
            <w:gridSpan w:val="3"/>
          </w:tcPr>
          <w:p w:rsidR="009C1C48" w:rsidRDefault="009C1C48" w:rsidP="00BB7AFF">
            <w:pPr>
              <w:pStyle w:val="TableParagraph"/>
              <w:spacing w:line="347" w:lineRule="exact"/>
              <w:rPr>
                <w:b/>
                <w:sz w:val="28"/>
              </w:rPr>
            </w:pPr>
            <w:r>
              <w:rPr>
                <w:b/>
                <w:sz w:val="28"/>
              </w:rPr>
              <w:t>其它化学安全</w:t>
            </w:r>
          </w:p>
        </w:tc>
      </w:tr>
    </w:tbl>
    <w:p w:rsidR="009C1C48" w:rsidRDefault="009C1C48" w:rsidP="009C1C48">
      <w:pPr>
        <w:spacing w:line="347" w:lineRule="exact"/>
        <w:rPr>
          <w:sz w:val="28"/>
        </w:rPr>
        <w:sectPr w:rsidR="009C1C48">
          <w:footerReference w:type="even" r:id="rId7"/>
          <w:footerReference w:type="default" r:id="rId8"/>
          <w:pgSz w:w="16840" w:h="11910" w:orient="landscape"/>
          <w:pgMar w:top="1100" w:right="1180" w:bottom="1900" w:left="1800" w:header="0" w:footer="1709" w:gutter="0"/>
          <w:pgNumType w:start="2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1452"/>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28"/>
              <w:rPr>
                <w:rFonts w:ascii="Calibri"/>
                <w:sz w:val="28"/>
              </w:rPr>
            </w:pPr>
            <w:r>
              <w:rPr>
                <w:rFonts w:ascii="Calibri"/>
                <w:sz w:val="28"/>
              </w:rPr>
              <w:t>8.8.1</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214"/>
              <w:rPr>
                <w:sz w:val="28"/>
              </w:rPr>
            </w:pPr>
            <w:r>
              <w:rPr>
                <w:sz w:val="28"/>
              </w:rPr>
              <w:t>配制试剂需要张贴标签</w:t>
            </w:r>
          </w:p>
        </w:tc>
        <w:tc>
          <w:tcPr>
            <w:tcW w:w="7374" w:type="dxa"/>
          </w:tcPr>
          <w:p w:rsidR="009C1C48" w:rsidRDefault="009C1C48" w:rsidP="00BB7AFF">
            <w:pPr>
              <w:pStyle w:val="TableParagraph"/>
              <w:spacing w:before="2" w:line="360" w:lineRule="atLeast"/>
              <w:ind w:right="80"/>
              <w:jc w:val="both"/>
              <w:rPr>
                <w:sz w:val="28"/>
              </w:rPr>
            </w:pPr>
            <w:r>
              <w:rPr>
                <w:sz w:val="28"/>
              </w:rPr>
              <w:t>装有配制试剂、合成品、样品等的容器上标签信息明确， 标签信息包括名称或编号、使用人、日期等；无使用饮料瓶存放试剂、样品的现象，如确需使用，必须撕去原包装纸，贴上统一的试剂标签</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8.8.2</w:t>
            </w:r>
          </w:p>
        </w:tc>
        <w:tc>
          <w:tcPr>
            <w:tcW w:w="3820" w:type="dxa"/>
          </w:tcPr>
          <w:p w:rsidR="009C1C48" w:rsidRDefault="009C1C48" w:rsidP="00BB7AFF">
            <w:pPr>
              <w:pStyle w:val="TableParagraph"/>
              <w:spacing w:line="289" w:lineRule="exact"/>
              <w:rPr>
                <w:sz w:val="28"/>
              </w:rPr>
            </w:pPr>
            <w:r>
              <w:rPr>
                <w:sz w:val="28"/>
              </w:rPr>
              <w:t>不使用破损量筒、试管、移液</w:t>
            </w:r>
          </w:p>
          <w:p w:rsidR="009C1C48" w:rsidRDefault="009C1C48" w:rsidP="00BB7AFF">
            <w:pPr>
              <w:pStyle w:val="TableParagraph"/>
              <w:spacing w:line="291" w:lineRule="exact"/>
              <w:rPr>
                <w:sz w:val="28"/>
              </w:rPr>
            </w:pPr>
            <w:r>
              <w:rPr>
                <w:sz w:val="28"/>
              </w:rPr>
              <w:t>管等玻璃器皿</w:t>
            </w:r>
          </w:p>
        </w:tc>
        <w:tc>
          <w:tcPr>
            <w:tcW w:w="7374" w:type="dxa"/>
          </w:tcPr>
          <w:p w:rsidR="009C1C48" w:rsidRDefault="009C1C48" w:rsidP="00BB7AFF">
            <w:pPr>
              <w:pStyle w:val="TableParagraph"/>
              <w:spacing w:before="110"/>
              <w:rPr>
                <w:sz w:val="28"/>
              </w:rPr>
            </w:pPr>
            <w:r>
              <w:rPr>
                <w:sz w:val="28"/>
              </w:rPr>
              <w:t>查看现场</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t>9</w:t>
            </w:r>
          </w:p>
        </w:tc>
        <w:tc>
          <w:tcPr>
            <w:tcW w:w="12778" w:type="dxa"/>
            <w:gridSpan w:val="3"/>
          </w:tcPr>
          <w:p w:rsidR="009C1C48" w:rsidRDefault="009C1C48" w:rsidP="00BB7AFF">
            <w:pPr>
              <w:pStyle w:val="TableParagraph"/>
              <w:spacing w:line="349" w:lineRule="exact"/>
              <w:rPr>
                <w:b/>
                <w:sz w:val="28"/>
              </w:rPr>
            </w:pPr>
            <w:r>
              <w:rPr>
                <w:b/>
                <w:sz w:val="28"/>
              </w:rPr>
              <w:t>生物安全</w:t>
            </w: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t>9.1</w:t>
            </w:r>
          </w:p>
        </w:tc>
        <w:tc>
          <w:tcPr>
            <w:tcW w:w="12778" w:type="dxa"/>
            <w:gridSpan w:val="3"/>
          </w:tcPr>
          <w:p w:rsidR="009C1C48" w:rsidRDefault="009C1C48" w:rsidP="00BB7AFF">
            <w:pPr>
              <w:pStyle w:val="TableParagraph"/>
              <w:spacing w:line="349" w:lineRule="exact"/>
              <w:rPr>
                <w:b/>
                <w:sz w:val="28"/>
              </w:rPr>
            </w:pPr>
            <w:r>
              <w:rPr>
                <w:b/>
                <w:sz w:val="28"/>
              </w:rPr>
              <w:t>实验室资质</w:t>
            </w:r>
          </w:p>
        </w:tc>
      </w:tr>
      <w:tr w:rsidR="009C1C48" w:rsidTr="00BB7AFF">
        <w:trPr>
          <w:trHeight w:val="900"/>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9.1.1</w:t>
            </w:r>
          </w:p>
        </w:tc>
        <w:tc>
          <w:tcPr>
            <w:tcW w:w="3820" w:type="dxa"/>
          </w:tcPr>
          <w:p w:rsidR="009C1C48" w:rsidRDefault="009C1C48" w:rsidP="00BB7AFF">
            <w:pPr>
              <w:pStyle w:val="TableParagraph"/>
              <w:spacing w:before="4" w:line="201" w:lineRule="auto"/>
              <w:ind w:right="43"/>
              <w:rPr>
                <w:sz w:val="28"/>
              </w:rPr>
            </w:pPr>
            <w:r>
              <w:rPr>
                <w:sz w:val="28"/>
              </w:rPr>
              <w:t>开展病原微生物实验研究的实验室，须具备相应的安全等</w:t>
            </w:r>
          </w:p>
          <w:p w:rsidR="009C1C48" w:rsidRDefault="009C1C48" w:rsidP="00BB7AFF">
            <w:pPr>
              <w:pStyle w:val="TableParagraph"/>
              <w:spacing w:line="273" w:lineRule="exact"/>
              <w:rPr>
                <w:sz w:val="28"/>
              </w:rPr>
            </w:pPr>
            <w:r>
              <w:rPr>
                <w:sz w:val="28"/>
              </w:rPr>
              <w:t>级资质</w:t>
            </w:r>
          </w:p>
        </w:tc>
        <w:tc>
          <w:tcPr>
            <w:tcW w:w="7374" w:type="dxa"/>
          </w:tcPr>
          <w:p w:rsidR="009C1C48" w:rsidRDefault="009C1C48" w:rsidP="00BB7AFF">
            <w:pPr>
              <w:pStyle w:val="TableParagraph"/>
              <w:spacing w:before="4" w:line="201" w:lineRule="auto"/>
              <w:ind w:right="42"/>
              <w:rPr>
                <w:sz w:val="28"/>
              </w:rPr>
            </w:pPr>
            <w:r>
              <w:rPr>
                <w:spacing w:val="-12"/>
                <w:sz w:val="28"/>
              </w:rPr>
              <w:t xml:space="preserve">其中 </w:t>
            </w:r>
            <w:r>
              <w:rPr>
                <w:rFonts w:ascii="Calibri" w:eastAsia="Calibri"/>
                <w:spacing w:val="3"/>
                <w:sz w:val="28"/>
              </w:rPr>
              <w:t>BSL-3/ABSL-3</w:t>
            </w:r>
            <w:r>
              <w:rPr>
                <w:spacing w:val="-70"/>
                <w:sz w:val="28"/>
              </w:rPr>
              <w:t>、</w:t>
            </w:r>
            <w:r>
              <w:rPr>
                <w:rFonts w:ascii="Calibri" w:eastAsia="Calibri"/>
                <w:spacing w:val="3"/>
                <w:sz w:val="28"/>
              </w:rPr>
              <w:t xml:space="preserve">BSL-4/ABSL-4 </w:t>
            </w:r>
            <w:r>
              <w:rPr>
                <w:spacing w:val="6"/>
                <w:sz w:val="28"/>
              </w:rPr>
              <w:t>实验室须经政府部门批准建设；</w:t>
            </w:r>
            <w:r>
              <w:rPr>
                <w:rFonts w:ascii="Calibri" w:eastAsia="Calibri"/>
                <w:spacing w:val="3"/>
                <w:sz w:val="28"/>
              </w:rPr>
              <w:t>BSL-1/ ABSL-1</w:t>
            </w:r>
            <w:r>
              <w:rPr>
                <w:spacing w:val="9"/>
                <w:sz w:val="28"/>
              </w:rPr>
              <w:t>、</w:t>
            </w:r>
            <w:r>
              <w:rPr>
                <w:rFonts w:ascii="Calibri" w:eastAsia="Calibri"/>
                <w:spacing w:val="2"/>
                <w:sz w:val="28"/>
              </w:rPr>
              <w:t xml:space="preserve">BSL-2/ ABSL-2 </w:t>
            </w:r>
            <w:r>
              <w:rPr>
                <w:spacing w:val="6"/>
                <w:sz w:val="28"/>
              </w:rPr>
              <w:t>实验室由学校建设后</w:t>
            </w:r>
          </w:p>
          <w:p w:rsidR="009C1C48" w:rsidRDefault="009C1C48" w:rsidP="00BB7AFF">
            <w:pPr>
              <w:pStyle w:val="TableParagraph"/>
              <w:spacing w:line="273" w:lineRule="exact"/>
              <w:rPr>
                <w:sz w:val="28"/>
              </w:rPr>
            </w:pPr>
            <w:r>
              <w:rPr>
                <w:sz w:val="28"/>
              </w:rPr>
              <w:t>报卫生或农业部门备案；查看资格证书、报备资料</w:t>
            </w:r>
          </w:p>
        </w:tc>
        <w:tc>
          <w:tcPr>
            <w:tcW w:w="1584" w:type="dxa"/>
          </w:tcPr>
          <w:p w:rsidR="009C1C48" w:rsidRDefault="009C1C48" w:rsidP="00BB7AFF">
            <w:pPr>
              <w:pStyle w:val="TableParagraph"/>
              <w:ind w:left="0"/>
              <w:rPr>
                <w:rFonts w:ascii="Times New Roman"/>
                <w:sz w:val="28"/>
              </w:rPr>
            </w:pPr>
          </w:p>
        </w:tc>
      </w:tr>
      <w:tr w:rsidR="009C1C48" w:rsidTr="00BB7AFF">
        <w:trPr>
          <w:trHeight w:val="21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30"/>
              <w:rPr>
                <w:rFonts w:ascii="Calibri"/>
                <w:sz w:val="28"/>
              </w:rPr>
            </w:pPr>
            <w:r>
              <w:rPr>
                <w:rFonts w:ascii="Calibri"/>
                <w:sz w:val="28"/>
              </w:rPr>
              <w:t>9.1.2</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7"/>
              <w:ind w:left="0"/>
              <w:rPr>
                <w:rFonts w:ascii="Times New Roman"/>
                <w:sz w:val="37"/>
              </w:rPr>
            </w:pPr>
          </w:p>
          <w:p w:rsidR="009C1C48" w:rsidRDefault="009C1C48" w:rsidP="00BB7AFF">
            <w:pPr>
              <w:pStyle w:val="TableParagraph"/>
              <w:spacing w:line="201" w:lineRule="auto"/>
              <w:ind w:right="295"/>
              <w:rPr>
                <w:sz w:val="28"/>
              </w:rPr>
            </w:pPr>
            <w:r>
              <w:rPr>
                <w:sz w:val="28"/>
              </w:rPr>
              <w:t>在规定等级实验室中开展涉及病原微生物的实验</w:t>
            </w:r>
          </w:p>
        </w:tc>
        <w:tc>
          <w:tcPr>
            <w:tcW w:w="7374" w:type="dxa"/>
          </w:tcPr>
          <w:p w:rsidR="009C1C48" w:rsidRDefault="009C1C48" w:rsidP="00BB7AFF">
            <w:pPr>
              <w:pStyle w:val="TableParagraph"/>
              <w:spacing w:before="1" w:line="300" w:lineRule="exact"/>
              <w:ind w:right="42"/>
              <w:rPr>
                <w:sz w:val="28"/>
              </w:rPr>
            </w:pPr>
            <w:r>
              <w:rPr>
                <w:sz w:val="28"/>
              </w:rPr>
              <w:t xml:space="preserve">按《人间传染的病原微生物名录》对应的实验室安全级别进行致病性病原微生物研究，重点关注：开展未经灭活的高致病性病原微生物（列入一类、二类）相关实验和研究必须在 </w:t>
            </w:r>
            <w:r>
              <w:rPr>
                <w:rFonts w:ascii="Calibri" w:eastAsia="Calibri"/>
                <w:sz w:val="28"/>
              </w:rPr>
              <w:t>BSL-3/ABSL-3</w:t>
            </w:r>
            <w:r>
              <w:rPr>
                <w:sz w:val="28"/>
              </w:rPr>
              <w:t>、</w:t>
            </w:r>
            <w:r>
              <w:rPr>
                <w:rFonts w:ascii="Calibri" w:eastAsia="Calibri"/>
                <w:sz w:val="28"/>
              </w:rPr>
              <w:t xml:space="preserve">BSL-4/ABSL-4 </w:t>
            </w:r>
            <w:r>
              <w:rPr>
                <w:sz w:val="28"/>
              </w:rPr>
              <w:t xml:space="preserve">实验室中进行；开展低致病性病原微生物（列入三类、四类），或经灭活的高致病性感染性材料的相关实验和研究，必须在 </w:t>
            </w:r>
            <w:r>
              <w:rPr>
                <w:rFonts w:ascii="Calibri" w:eastAsia="Calibri"/>
                <w:sz w:val="28"/>
              </w:rPr>
              <w:t xml:space="preserve">BSL-1/ ABSL-1 BSL-2/ ABSL-2 </w:t>
            </w:r>
            <w:r>
              <w:rPr>
                <w:sz w:val="28"/>
              </w:rPr>
              <w:t>或以上等级实验室中进行</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spacing w:before="239"/>
              <w:ind w:left="-192"/>
              <w:rPr>
                <w:sz w:val="28"/>
              </w:rPr>
            </w:pPr>
            <w:r>
              <w:rPr>
                <w:sz w:val="28"/>
              </w:rPr>
              <w:t>，</w:t>
            </w:r>
          </w:p>
          <w:p w:rsidR="009C1C48" w:rsidRDefault="009C1C48" w:rsidP="00BB7AFF">
            <w:pPr>
              <w:pStyle w:val="TableParagraph"/>
              <w:ind w:left="0"/>
              <w:rPr>
                <w:rFonts w:ascii="Times New Roman"/>
                <w:sz w:val="28"/>
              </w:rPr>
            </w:pPr>
          </w:p>
          <w:p w:rsidR="009C1C48" w:rsidRDefault="009C1C48" w:rsidP="00BB7AFF">
            <w:pPr>
              <w:pStyle w:val="TableParagraph"/>
              <w:spacing w:before="219"/>
              <w:ind w:left="-192"/>
              <w:rPr>
                <w:sz w:val="28"/>
              </w:rPr>
            </w:pPr>
            <w:r>
              <w:rPr>
                <w:sz w:val="28"/>
              </w:rPr>
              <w:t>、</w:t>
            </w:r>
          </w:p>
        </w:tc>
      </w:tr>
      <w:tr w:rsidR="009C1C48" w:rsidTr="00BB7AFF">
        <w:trPr>
          <w:trHeight w:val="367"/>
        </w:trPr>
        <w:tc>
          <w:tcPr>
            <w:tcW w:w="848" w:type="dxa"/>
          </w:tcPr>
          <w:p w:rsidR="009C1C48" w:rsidRDefault="009C1C48" w:rsidP="00BB7AFF">
            <w:pPr>
              <w:pStyle w:val="TableParagraph"/>
              <w:spacing w:before="6" w:line="341" w:lineRule="exact"/>
              <w:rPr>
                <w:rFonts w:ascii="Calibri"/>
                <w:b/>
                <w:sz w:val="28"/>
              </w:rPr>
            </w:pPr>
            <w:r>
              <w:rPr>
                <w:rFonts w:ascii="Calibri"/>
                <w:b/>
                <w:sz w:val="28"/>
              </w:rPr>
              <w:t>9.2</w:t>
            </w:r>
          </w:p>
        </w:tc>
        <w:tc>
          <w:tcPr>
            <w:tcW w:w="12778" w:type="dxa"/>
            <w:gridSpan w:val="3"/>
          </w:tcPr>
          <w:p w:rsidR="009C1C48" w:rsidRDefault="009C1C48" w:rsidP="00BB7AFF">
            <w:pPr>
              <w:pStyle w:val="TableParagraph"/>
              <w:spacing w:line="348" w:lineRule="exact"/>
              <w:rPr>
                <w:b/>
                <w:sz w:val="28"/>
              </w:rPr>
            </w:pPr>
            <w:r>
              <w:rPr>
                <w:b/>
                <w:sz w:val="28"/>
              </w:rPr>
              <w:t>场所与设施</w:t>
            </w:r>
          </w:p>
        </w:tc>
      </w:tr>
      <w:tr w:rsidR="009C1C48" w:rsidTr="00BB7AFF">
        <w:trPr>
          <w:trHeight w:val="1087"/>
        </w:trPr>
        <w:tc>
          <w:tcPr>
            <w:tcW w:w="848" w:type="dxa"/>
          </w:tcPr>
          <w:p w:rsidR="009C1C48" w:rsidRDefault="009C1C48" w:rsidP="00BB7AFF">
            <w:pPr>
              <w:pStyle w:val="TableParagraph"/>
              <w:ind w:left="0"/>
              <w:rPr>
                <w:rFonts w:ascii="Times New Roman"/>
                <w:sz w:val="32"/>
              </w:rPr>
            </w:pPr>
          </w:p>
          <w:p w:rsidR="009C1C48" w:rsidRDefault="009C1C48" w:rsidP="00BB7AFF">
            <w:pPr>
              <w:pStyle w:val="TableParagraph"/>
              <w:rPr>
                <w:rFonts w:ascii="Calibri"/>
                <w:sz w:val="28"/>
              </w:rPr>
            </w:pPr>
            <w:r>
              <w:rPr>
                <w:rFonts w:ascii="Calibri"/>
                <w:sz w:val="28"/>
              </w:rPr>
              <w:t>9.2.1</w:t>
            </w:r>
          </w:p>
        </w:tc>
        <w:tc>
          <w:tcPr>
            <w:tcW w:w="3820" w:type="dxa"/>
          </w:tcPr>
          <w:p w:rsidR="009C1C48" w:rsidRDefault="009C1C48" w:rsidP="00BB7AFF">
            <w:pPr>
              <w:pStyle w:val="TableParagraph"/>
              <w:spacing w:before="99" w:line="201" w:lineRule="auto"/>
              <w:ind w:right="41"/>
              <w:rPr>
                <w:sz w:val="28"/>
              </w:rPr>
            </w:pPr>
            <w:r>
              <w:rPr>
                <w:sz w:val="28"/>
              </w:rPr>
              <w:t>实验室安全防范设施达到相应生物安全实验室要求，各区域分布合理、气压正常</w:t>
            </w:r>
          </w:p>
        </w:tc>
        <w:tc>
          <w:tcPr>
            <w:tcW w:w="7374" w:type="dxa"/>
          </w:tcPr>
          <w:p w:rsidR="009C1C48" w:rsidRDefault="009C1C48" w:rsidP="00BB7AFF">
            <w:pPr>
              <w:pStyle w:val="TableParagraph"/>
              <w:spacing w:before="2" w:line="242" w:lineRule="auto"/>
              <w:ind w:right="20"/>
              <w:rPr>
                <w:sz w:val="28"/>
              </w:rPr>
            </w:pPr>
            <w:r>
              <w:rPr>
                <w:rFonts w:ascii="Calibri" w:eastAsia="Calibri"/>
                <w:sz w:val="28"/>
              </w:rPr>
              <w:t xml:space="preserve">BSL-2/ABSL-2 </w:t>
            </w:r>
            <w:r>
              <w:rPr>
                <w:sz w:val="28"/>
              </w:rPr>
              <w:t>及以上安全等级实验室须设门禁管理和准入制度； 储存病原微生物的场所或储柜配备防盗设施；</w:t>
            </w:r>
          </w:p>
          <w:p w:rsidR="009C1C48" w:rsidRDefault="009C1C48" w:rsidP="00BB7AFF">
            <w:pPr>
              <w:pStyle w:val="TableParagraph"/>
              <w:spacing w:before="2" w:line="338" w:lineRule="exact"/>
              <w:rPr>
                <w:sz w:val="28"/>
              </w:rPr>
            </w:pPr>
            <w:r>
              <w:rPr>
                <w:rFonts w:ascii="Calibri" w:eastAsia="Calibri"/>
                <w:sz w:val="28"/>
              </w:rPr>
              <w:t xml:space="preserve">BSL-3/ABSL-3 </w:t>
            </w:r>
            <w:r>
              <w:rPr>
                <w:sz w:val="28"/>
              </w:rPr>
              <w:t>及以上安全等级实验室须安装监控报警装置</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10"/>
              <w:ind w:left="0"/>
              <w:rPr>
                <w:rFonts w:ascii="Times New Roman"/>
                <w:sz w:val="21"/>
              </w:rPr>
            </w:pPr>
          </w:p>
          <w:p w:rsidR="009C1C48" w:rsidRDefault="009C1C48" w:rsidP="00BB7AFF">
            <w:pPr>
              <w:pStyle w:val="TableParagraph"/>
              <w:rPr>
                <w:rFonts w:ascii="Calibri"/>
                <w:sz w:val="28"/>
              </w:rPr>
            </w:pPr>
            <w:r>
              <w:rPr>
                <w:rFonts w:ascii="Calibri"/>
                <w:sz w:val="28"/>
              </w:rPr>
              <w:t>9.2.2</w:t>
            </w:r>
          </w:p>
        </w:tc>
        <w:tc>
          <w:tcPr>
            <w:tcW w:w="3820" w:type="dxa"/>
          </w:tcPr>
          <w:p w:rsidR="009C1C48" w:rsidRDefault="009C1C48" w:rsidP="00BB7AFF">
            <w:pPr>
              <w:pStyle w:val="TableParagraph"/>
              <w:spacing w:before="8"/>
              <w:ind w:left="0"/>
              <w:rPr>
                <w:rFonts w:ascii="Times New Roman"/>
                <w:sz w:val="39"/>
              </w:rPr>
            </w:pPr>
          </w:p>
          <w:p w:rsidR="009C1C48" w:rsidRDefault="009C1C48" w:rsidP="00BB7AFF">
            <w:pPr>
              <w:pStyle w:val="TableParagraph"/>
              <w:spacing w:line="201" w:lineRule="auto"/>
              <w:ind w:right="293"/>
              <w:rPr>
                <w:sz w:val="28"/>
              </w:rPr>
            </w:pPr>
            <w:r>
              <w:rPr>
                <w:sz w:val="28"/>
              </w:rPr>
              <w:t>配有符合相应要求的生物安全设施</w:t>
            </w:r>
          </w:p>
        </w:tc>
        <w:tc>
          <w:tcPr>
            <w:tcW w:w="7374" w:type="dxa"/>
          </w:tcPr>
          <w:p w:rsidR="009C1C48" w:rsidRDefault="009C1C48" w:rsidP="00BB7AFF">
            <w:pPr>
              <w:pStyle w:val="TableParagraph"/>
              <w:spacing w:line="300" w:lineRule="exact"/>
              <w:ind w:right="26"/>
              <w:rPr>
                <w:sz w:val="28"/>
              </w:rPr>
            </w:pPr>
            <w:r>
              <w:rPr>
                <w:sz w:val="28"/>
              </w:rPr>
              <w:t xml:space="preserve">配有 </w:t>
            </w:r>
            <w:r>
              <w:rPr>
                <w:rFonts w:ascii="Calibri" w:eastAsia="Calibri"/>
                <w:sz w:val="28"/>
              </w:rPr>
              <w:t xml:space="preserve">II </w:t>
            </w:r>
            <w:r>
              <w:rPr>
                <w:sz w:val="28"/>
              </w:rPr>
              <w:t>级生物安全柜，定期进行检测；</w:t>
            </w:r>
            <w:r>
              <w:rPr>
                <w:rFonts w:ascii="Calibri" w:eastAsia="Calibri"/>
                <w:sz w:val="28"/>
              </w:rPr>
              <w:t xml:space="preserve">B </w:t>
            </w:r>
            <w:r>
              <w:rPr>
                <w:sz w:val="28"/>
              </w:rPr>
              <w:t>型生物安全柜需有正常通风系统；配有压力蒸汽灭菌器，并定期监测灭菌效果，有安全操作规程上墙；配备消防设施、应急供电（至少延时半小时），应急淋浴及洗眼装置；传递窗功能正常内部不存放物品；安装有防虫纱窗、入口处有挡鼠板</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16"/>
              <w:ind w:left="-192"/>
              <w:rPr>
                <w:sz w:val="28"/>
              </w:rPr>
            </w:pPr>
            <w:r>
              <w:rPr>
                <w:sz w:val="28"/>
              </w:rPr>
              <w:t>、</w:t>
            </w:r>
          </w:p>
        </w:tc>
      </w:tr>
      <w:tr w:rsidR="009C1C48" w:rsidTr="00BB7AFF">
        <w:trPr>
          <w:trHeight w:val="368"/>
        </w:trPr>
        <w:tc>
          <w:tcPr>
            <w:tcW w:w="848" w:type="dxa"/>
          </w:tcPr>
          <w:p w:rsidR="009C1C48" w:rsidRDefault="009C1C48" w:rsidP="00BB7AFF">
            <w:pPr>
              <w:pStyle w:val="TableParagraph"/>
              <w:spacing w:before="9" w:line="339" w:lineRule="exact"/>
              <w:rPr>
                <w:rFonts w:ascii="Calibri"/>
                <w:b/>
                <w:sz w:val="28"/>
              </w:rPr>
            </w:pPr>
            <w:r>
              <w:rPr>
                <w:rFonts w:ascii="Calibri"/>
                <w:b/>
                <w:sz w:val="28"/>
              </w:rPr>
              <w:t>9.3</w:t>
            </w:r>
          </w:p>
        </w:tc>
        <w:tc>
          <w:tcPr>
            <w:tcW w:w="12778" w:type="dxa"/>
            <w:gridSpan w:val="3"/>
          </w:tcPr>
          <w:p w:rsidR="009C1C48" w:rsidRDefault="009C1C48" w:rsidP="00BB7AFF">
            <w:pPr>
              <w:pStyle w:val="TableParagraph"/>
              <w:spacing w:line="349" w:lineRule="exact"/>
              <w:rPr>
                <w:b/>
                <w:sz w:val="28"/>
              </w:rPr>
            </w:pPr>
            <w:r>
              <w:rPr>
                <w:b/>
                <w:sz w:val="28"/>
              </w:rPr>
              <w:t>病原微生物采购与保管</w:t>
            </w:r>
          </w:p>
        </w:tc>
      </w:tr>
      <w:tr w:rsidR="009C1C48" w:rsidTr="00BB7AFF">
        <w:trPr>
          <w:trHeight w:val="1200"/>
        </w:trPr>
        <w:tc>
          <w:tcPr>
            <w:tcW w:w="848" w:type="dxa"/>
          </w:tcPr>
          <w:p w:rsidR="009C1C48" w:rsidRDefault="009C1C48" w:rsidP="00BB7AFF">
            <w:pPr>
              <w:pStyle w:val="TableParagraph"/>
              <w:spacing w:before="11"/>
              <w:ind w:left="0"/>
              <w:rPr>
                <w:rFonts w:ascii="Times New Roman"/>
                <w:sz w:val="36"/>
              </w:rPr>
            </w:pPr>
          </w:p>
          <w:p w:rsidR="009C1C48" w:rsidRDefault="009C1C48" w:rsidP="00BB7AFF">
            <w:pPr>
              <w:pStyle w:val="TableParagraph"/>
              <w:rPr>
                <w:rFonts w:ascii="Calibri"/>
                <w:sz w:val="28"/>
              </w:rPr>
            </w:pPr>
            <w:r>
              <w:rPr>
                <w:rFonts w:ascii="Calibri"/>
                <w:sz w:val="28"/>
              </w:rPr>
              <w:t>9.3.1</w:t>
            </w:r>
          </w:p>
        </w:tc>
        <w:tc>
          <w:tcPr>
            <w:tcW w:w="3820" w:type="dxa"/>
          </w:tcPr>
          <w:p w:rsidR="009C1C48" w:rsidRDefault="009C1C48" w:rsidP="00BB7AFF">
            <w:pPr>
              <w:pStyle w:val="TableParagraph"/>
              <w:spacing w:before="156" w:line="201" w:lineRule="auto"/>
              <w:ind w:right="41"/>
              <w:rPr>
                <w:sz w:val="28"/>
              </w:rPr>
            </w:pPr>
            <w:r>
              <w:rPr>
                <w:sz w:val="28"/>
              </w:rPr>
              <w:t>采购或自行分离高致病性病原微生物菌（毒）种，须办理相应申请和报批手续</w:t>
            </w:r>
          </w:p>
        </w:tc>
        <w:tc>
          <w:tcPr>
            <w:tcW w:w="7374" w:type="dxa"/>
          </w:tcPr>
          <w:p w:rsidR="009C1C48" w:rsidRDefault="009C1C48" w:rsidP="00BB7AFF">
            <w:pPr>
              <w:pStyle w:val="TableParagraph"/>
              <w:spacing w:line="300" w:lineRule="exact"/>
              <w:ind w:right="80"/>
              <w:jc w:val="both"/>
              <w:rPr>
                <w:sz w:val="28"/>
              </w:rPr>
            </w:pPr>
            <w:r>
              <w:rPr>
                <w:sz w:val="28"/>
              </w:rPr>
              <w:t>采购病原微生物须从有资质的单位购买，具有相应合格证书；须按照学校流程审批，报行业主管部门批准；转移和运输需按规定报卫生和农业主管部门批准，并按相应的运输包装要求包装后转移和运输</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spacing w:before="1"/>
              <w:rPr>
                <w:rFonts w:ascii="Calibri"/>
                <w:sz w:val="28"/>
              </w:rPr>
            </w:pPr>
            <w:r>
              <w:rPr>
                <w:rFonts w:ascii="Calibri"/>
                <w:sz w:val="28"/>
              </w:rPr>
              <w:t>9.3.2</w:t>
            </w:r>
          </w:p>
        </w:tc>
        <w:tc>
          <w:tcPr>
            <w:tcW w:w="3820" w:type="dxa"/>
          </w:tcPr>
          <w:p w:rsidR="009C1C48" w:rsidRDefault="009C1C48" w:rsidP="00BB7AFF">
            <w:pPr>
              <w:pStyle w:val="TableParagraph"/>
              <w:spacing w:before="156" w:line="201" w:lineRule="auto"/>
              <w:ind w:right="5"/>
              <w:rPr>
                <w:sz w:val="28"/>
              </w:rPr>
            </w:pPr>
            <w:r>
              <w:rPr>
                <w:sz w:val="28"/>
              </w:rPr>
              <w:t>高致病性病原微生物菌（毒） 种应妥善保存和严格管理</w:t>
            </w:r>
          </w:p>
        </w:tc>
        <w:tc>
          <w:tcPr>
            <w:tcW w:w="7374" w:type="dxa"/>
          </w:tcPr>
          <w:p w:rsidR="009C1C48" w:rsidRDefault="009C1C48" w:rsidP="00BB7AFF">
            <w:pPr>
              <w:pStyle w:val="TableParagraph"/>
              <w:spacing w:line="300" w:lineRule="exact"/>
              <w:ind w:right="78"/>
              <w:jc w:val="both"/>
              <w:rPr>
                <w:sz w:val="28"/>
              </w:rPr>
            </w:pPr>
            <w:r>
              <w:rPr>
                <w:sz w:val="28"/>
              </w:rPr>
              <w:t>病原微生物菌（毒）种保存在带锁冰箱或柜子中，高致病性病原微生物实行双人双锁管理；有病原微生物菌（毒） 种保存、实验使用、销毁的记录</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40" w:lineRule="exact"/>
              <w:rPr>
                <w:rFonts w:ascii="Calibri"/>
                <w:b/>
                <w:sz w:val="28"/>
              </w:rPr>
            </w:pPr>
            <w:r>
              <w:rPr>
                <w:rFonts w:ascii="Calibri"/>
                <w:b/>
                <w:sz w:val="28"/>
              </w:rPr>
              <w:t>9.4</w:t>
            </w:r>
          </w:p>
        </w:tc>
        <w:tc>
          <w:tcPr>
            <w:tcW w:w="12778" w:type="dxa"/>
            <w:gridSpan w:val="3"/>
          </w:tcPr>
          <w:p w:rsidR="009C1C48" w:rsidRDefault="009C1C48" w:rsidP="00BB7AFF">
            <w:pPr>
              <w:pStyle w:val="TableParagraph"/>
              <w:spacing w:line="349" w:lineRule="exact"/>
              <w:rPr>
                <w:b/>
                <w:sz w:val="28"/>
              </w:rPr>
            </w:pPr>
            <w:r>
              <w:rPr>
                <w:b/>
                <w:sz w:val="28"/>
              </w:rPr>
              <w:t>人员管理</w:t>
            </w: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9.4.1</w:t>
            </w:r>
          </w:p>
        </w:tc>
        <w:tc>
          <w:tcPr>
            <w:tcW w:w="3820" w:type="dxa"/>
          </w:tcPr>
          <w:p w:rsidR="009C1C48" w:rsidRDefault="009C1C48" w:rsidP="00BB7AFF">
            <w:pPr>
              <w:pStyle w:val="TableParagraph"/>
              <w:spacing w:before="2" w:line="300" w:lineRule="exact"/>
              <w:ind w:right="295"/>
              <w:rPr>
                <w:sz w:val="28"/>
              </w:rPr>
            </w:pPr>
            <w:r>
              <w:rPr>
                <w:sz w:val="28"/>
              </w:rPr>
              <w:t>开展病原微生物相关实验和研究的人员经过专业培训</w:t>
            </w:r>
          </w:p>
        </w:tc>
        <w:tc>
          <w:tcPr>
            <w:tcW w:w="7374" w:type="dxa"/>
          </w:tcPr>
          <w:p w:rsidR="009C1C48" w:rsidRDefault="009C1C48" w:rsidP="00BB7AFF">
            <w:pPr>
              <w:pStyle w:val="TableParagraph"/>
              <w:spacing w:before="111"/>
              <w:rPr>
                <w:sz w:val="28"/>
              </w:rPr>
            </w:pPr>
            <w:r>
              <w:rPr>
                <w:sz w:val="28"/>
              </w:rPr>
              <w:t>人员经考核合格，并取得证书。检查存档资料</w:t>
            </w:r>
          </w:p>
        </w:tc>
        <w:tc>
          <w:tcPr>
            <w:tcW w:w="1584" w:type="dxa"/>
          </w:tcPr>
          <w:p w:rsidR="009C1C48" w:rsidRDefault="009C1C48" w:rsidP="00BB7AFF">
            <w:pPr>
              <w:pStyle w:val="TableParagraph"/>
              <w:ind w:left="0"/>
              <w:rPr>
                <w:rFonts w:ascii="Times New Roman"/>
                <w:sz w:val="28"/>
              </w:rPr>
            </w:pPr>
          </w:p>
        </w:tc>
      </w:tr>
      <w:tr w:rsidR="009C1C48" w:rsidTr="00BB7AFF">
        <w:trPr>
          <w:trHeight w:val="898"/>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9.4.2</w:t>
            </w:r>
          </w:p>
        </w:tc>
        <w:tc>
          <w:tcPr>
            <w:tcW w:w="3820" w:type="dxa"/>
          </w:tcPr>
          <w:p w:rsidR="009C1C48" w:rsidRDefault="009C1C48" w:rsidP="00BB7AFF">
            <w:pPr>
              <w:pStyle w:val="TableParagraph"/>
              <w:spacing w:before="4" w:line="201" w:lineRule="auto"/>
              <w:ind w:right="295"/>
              <w:rPr>
                <w:sz w:val="28"/>
              </w:rPr>
            </w:pPr>
            <w:r>
              <w:rPr>
                <w:sz w:val="28"/>
              </w:rPr>
              <w:t>为从事高致病性病原微生物的工作人员提供适宜的医学</w:t>
            </w:r>
          </w:p>
          <w:p w:rsidR="009C1C48" w:rsidRDefault="009C1C48" w:rsidP="00BB7AFF">
            <w:pPr>
              <w:pStyle w:val="TableParagraph"/>
              <w:spacing w:line="271" w:lineRule="exact"/>
              <w:rPr>
                <w:sz w:val="28"/>
              </w:rPr>
            </w:pPr>
            <w:r>
              <w:rPr>
                <w:sz w:val="28"/>
              </w:rPr>
              <w:t>评估</w:t>
            </w:r>
          </w:p>
        </w:tc>
        <w:tc>
          <w:tcPr>
            <w:tcW w:w="7374" w:type="dxa"/>
          </w:tcPr>
          <w:p w:rsidR="009C1C48" w:rsidRDefault="009C1C48" w:rsidP="00BB7AFF">
            <w:pPr>
              <w:pStyle w:val="TableParagraph"/>
              <w:spacing w:before="153" w:line="201" w:lineRule="auto"/>
              <w:ind w:right="80"/>
              <w:rPr>
                <w:sz w:val="28"/>
              </w:rPr>
            </w:pPr>
            <w:r>
              <w:rPr>
                <w:sz w:val="28"/>
              </w:rPr>
              <w:t>实施监测和治疗方案，并妥善保存相应的医学记录；有上岗前体检和离岗体检，长期工作有定期体检</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10"/>
              <w:ind w:left="0"/>
              <w:rPr>
                <w:rFonts w:ascii="Times New Roman"/>
                <w:sz w:val="23"/>
              </w:rPr>
            </w:pPr>
          </w:p>
          <w:p w:rsidR="009C1C48" w:rsidRDefault="009C1C48" w:rsidP="00BB7AFF">
            <w:pPr>
              <w:pStyle w:val="TableParagraph"/>
              <w:rPr>
                <w:rFonts w:ascii="Calibri"/>
                <w:sz w:val="28"/>
              </w:rPr>
            </w:pPr>
            <w:r>
              <w:rPr>
                <w:rFonts w:ascii="Calibri"/>
                <w:sz w:val="28"/>
              </w:rPr>
              <w:t>9.4.3</w:t>
            </w:r>
          </w:p>
        </w:tc>
        <w:tc>
          <w:tcPr>
            <w:tcW w:w="3820" w:type="dxa"/>
          </w:tcPr>
          <w:p w:rsidR="009C1C48" w:rsidRDefault="009C1C48" w:rsidP="00BB7AFF">
            <w:pPr>
              <w:pStyle w:val="TableParagraph"/>
              <w:spacing w:before="8"/>
              <w:ind w:left="0"/>
              <w:rPr>
                <w:rFonts w:ascii="Times New Roman"/>
              </w:rPr>
            </w:pPr>
          </w:p>
          <w:p w:rsidR="009C1C48" w:rsidRDefault="009C1C48" w:rsidP="00BB7AFF">
            <w:pPr>
              <w:pStyle w:val="TableParagraph"/>
              <w:rPr>
                <w:sz w:val="28"/>
              </w:rPr>
            </w:pPr>
            <w:r>
              <w:rPr>
                <w:sz w:val="28"/>
              </w:rPr>
              <w:t>制定相应的人员准入制度</w:t>
            </w:r>
          </w:p>
        </w:tc>
        <w:tc>
          <w:tcPr>
            <w:tcW w:w="7374" w:type="dxa"/>
          </w:tcPr>
          <w:p w:rsidR="009C1C48" w:rsidRDefault="009C1C48" w:rsidP="00BB7AFF">
            <w:pPr>
              <w:pStyle w:val="TableParagraph"/>
              <w:spacing w:before="1" w:line="300" w:lineRule="exact"/>
              <w:ind w:right="80"/>
              <w:jc w:val="both"/>
              <w:rPr>
                <w:sz w:val="28"/>
              </w:rPr>
            </w:pPr>
            <w:r>
              <w:rPr>
                <w:sz w:val="28"/>
              </w:rPr>
              <w:t>外来人员进入生物安全实验室需经负责人批准，并有相关的教育培训、安全防控措施；出现感冒发热等症状时，不得进行病原微生物实验</w:t>
            </w:r>
          </w:p>
        </w:tc>
        <w:tc>
          <w:tcPr>
            <w:tcW w:w="1584" w:type="dxa"/>
          </w:tcPr>
          <w:p w:rsidR="009C1C48" w:rsidRDefault="009C1C48" w:rsidP="00BB7AFF">
            <w:pPr>
              <w:pStyle w:val="TableParagraph"/>
              <w:ind w:left="0"/>
              <w:rPr>
                <w:rFonts w:ascii="Times New Roman"/>
                <w:sz w:val="28"/>
              </w:rPr>
            </w:pPr>
          </w:p>
        </w:tc>
      </w:tr>
      <w:tr w:rsidR="009C1C48" w:rsidTr="00BB7AFF">
        <w:trPr>
          <w:trHeight w:val="365"/>
        </w:trPr>
        <w:tc>
          <w:tcPr>
            <w:tcW w:w="848" w:type="dxa"/>
          </w:tcPr>
          <w:p w:rsidR="009C1C48" w:rsidRDefault="009C1C48" w:rsidP="00BB7AFF">
            <w:pPr>
              <w:pStyle w:val="TableParagraph"/>
              <w:spacing w:before="7" w:line="339" w:lineRule="exact"/>
              <w:rPr>
                <w:rFonts w:ascii="Calibri"/>
                <w:b/>
                <w:sz w:val="28"/>
              </w:rPr>
            </w:pPr>
            <w:r>
              <w:rPr>
                <w:rFonts w:ascii="Calibri"/>
                <w:b/>
                <w:sz w:val="28"/>
              </w:rPr>
              <w:t>9.5</w:t>
            </w:r>
          </w:p>
        </w:tc>
        <w:tc>
          <w:tcPr>
            <w:tcW w:w="12778" w:type="dxa"/>
            <w:gridSpan w:val="3"/>
          </w:tcPr>
          <w:p w:rsidR="009C1C48" w:rsidRDefault="009C1C48" w:rsidP="00BB7AFF">
            <w:pPr>
              <w:pStyle w:val="TableParagraph"/>
              <w:spacing w:line="346" w:lineRule="exact"/>
              <w:rPr>
                <w:b/>
                <w:sz w:val="28"/>
              </w:rPr>
            </w:pPr>
            <w:r>
              <w:rPr>
                <w:b/>
                <w:sz w:val="28"/>
              </w:rPr>
              <w:t>操作与管理</w:t>
            </w:r>
          </w:p>
        </w:tc>
      </w:tr>
    </w:tbl>
    <w:p w:rsidR="009C1C48" w:rsidRDefault="009C1C48" w:rsidP="009C1C48">
      <w:pPr>
        <w:spacing w:line="346" w:lineRule="exact"/>
        <w:rPr>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9.5.1</w:t>
            </w:r>
          </w:p>
        </w:tc>
        <w:tc>
          <w:tcPr>
            <w:tcW w:w="3820" w:type="dxa"/>
          </w:tcPr>
          <w:p w:rsidR="009C1C48" w:rsidRDefault="009C1C48" w:rsidP="00BB7AFF">
            <w:pPr>
              <w:pStyle w:val="TableParagraph"/>
              <w:spacing w:line="300" w:lineRule="exact"/>
              <w:ind w:right="41"/>
              <w:rPr>
                <w:sz w:val="28"/>
              </w:rPr>
            </w:pPr>
            <w:r>
              <w:rPr>
                <w:sz w:val="28"/>
              </w:rPr>
              <w:t>制定并采用生物安全手册，有相关标准操作规范</w:t>
            </w:r>
          </w:p>
        </w:tc>
        <w:tc>
          <w:tcPr>
            <w:tcW w:w="7374" w:type="dxa"/>
          </w:tcPr>
          <w:p w:rsidR="009C1C48" w:rsidRDefault="009C1C48" w:rsidP="00BB7AFF">
            <w:pPr>
              <w:pStyle w:val="TableParagraph"/>
              <w:spacing w:before="112"/>
              <w:rPr>
                <w:sz w:val="28"/>
              </w:rPr>
            </w:pPr>
            <w:r>
              <w:rPr>
                <w:sz w:val="28"/>
              </w:rPr>
              <w:t>有从事病原微生物相关实验活动的标准操作规范</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9.5.2</w:t>
            </w:r>
          </w:p>
        </w:tc>
        <w:tc>
          <w:tcPr>
            <w:tcW w:w="3820" w:type="dxa"/>
          </w:tcPr>
          <w:p w:rsidR="009C1C48" w:rsidRDefault="009C1C48" w:rsidP="00BB7AFF">
            <w:pPr>
              <w:pStyle w:val="TableParagraph"/>
              <w:spacing w:before="156" w:line="201" w:lineRule="auto"/>
              <w:ind w:right="295"/>
              <w:rPr>
                <w:sz w:val="28"/>
              </w:rPr>
            </w:pPr>
            <w:r>
              <w:rPr>
                <w:sz w:val="28"/>
              </w:rPr>
              <w:t>开展相关实验活动的风险评估和应急预案</w:t>
            </w:r>
          </w:p>
        </w:tc>
        <w:tc>
          <w:tcPr>
            <w:tcW w:w="7374" w:type="dxa"/>
          </w:tcPr>
          <w:p w:rsidR="009C1C48" w:rsidRDefault="009C1C48" w:rsidP="00BB7AFF">
            <w:pPr>
              <w:pStyle w:val="TableParagraph"/>
              <w:spacing w:line="300" w:lineRule="exact"/>
              <w:ind w:right="80"/>
              <w:jc w:val="both"/>
              <w:rPr>
                <w:sz w:val="28"/>
              </w:rPr>
            </w:pPr>
            <w:r>
              <w:rPr>
                <w:rFonts w:ascii="Calibri" w:eastAsia="Calibri"/>
                <w:sz w:val="28"/>
              </w:rPr>
              <w:t xml:space="preserve">BSL-2 /ABSL-2 </w:t>
            </w:r>
            <w:r>
              <w:rPr>
                <w:sz w:val="28"/>
              </w:rPr>
              <w:t>及以上等级实验室，开展病原微生物的相关实验活动应有风险评估和应急预案，包括病原微生物及感染材料溢出和意外事故的书面操作程序</w:t>
            </w:r>
          </w:p>
        </w:tc>
        <w:tc>
          <w:tcPr>
            <w:tcW w:w="1584" w:type="dxa"/>
          </w:tcPr>
          <w:p w:rsidR="009C1C48" w:rsidRDefault="009C1C48" w:rsidP="00BB7AFF">
            <w:pPr>
              <w:pStyle w:val="TableParagraph"/>
              <w:ind w:left="0"/>
              <w:rPr>
                <w:rFonts w:ascii="Times New Roman"/>
                <w:sz w:val="28"/>
              </w:rPr>
            </w:pPr>
          </w:p>
        </w:tc>
      </w:tr>
      <w:tr w:rsidR="009C1C48" w:rsidTr="00BB7AFF">
        <w:trPr>
          <w:trHeight w:val="1815"/>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7"/>
              <w:ind w:left="0"/>
              <w:rPr>
                <w:rFonts w:ascii="Times New Roman"/>
                <w:sz w:val="35"/>
              </w:rPr>
            </w:pPr>
          </w:p>
          <w:p w:rsidR="009C1C48" w:rsidRDefault="009C1C48" w:rsidP="00BB7AFF">
            <w:pPr>
              <w:pStyle w:val="TableParagraph"/>
              <w:rPr>
                <w:rFonts w:ascii="Calibri"/>
                <w:sz w:val="28"/>
              </w:rPr>
            </w:pPr>
            <w:r>
              <w:rPr>
                <w:rFonts w:ascii="Calibri"/>
                <w:sz w:val="28"/>
              </w:rPr>
              <w:t>9.5.3</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2"/>
              <w:ind w:left="0"/>
              <w:rPr>
                <w:rFonts w:ascii="Times New Roman"/>
                <w:sz w:val="25"/>
              </w:rPr>
            </w:pPr>
          </w:p>
          <w:p w:rsidR="009C1C48" w:rsidRDefault="009C1C48" w:rsidP="00BB7AFF">
            <w:pPr>
              <w:pStyle w:val="TableParagraph"/>
              <w:spacing w:line="201" w:lineRule="auto"/>
              <w:ind w:right="41"/>
              <w:rPr>
                <w:sz w:val="28"/>
              </w:rPr>
            </w:pPr>
            <w:r>
              <w:rPr>
                <w:sz w:val="28"/>
              </w:rPr>
              <w:t>实验操作合规，安全防护措施合理</w:t>
            </w:r>
          </w:p>
        </w:tc>
        <w:tc>
          <w:tcPr>
            <w:tcW w:w="7374" w:type="dxa"/>
          </w:tcPr>
          <w:p w:rsidR="009C1C48" w:rsidRDefault="009C1C48" w:rsidP="00BB7AFF">
            <w:pPr>
              <w:pStyle w:val="TableParagraph"/>
              <w:spacing w:before="3" w:line="242" w:lineRule="auto"/>
              <w:ind w:right="23"/>
              <w:jc w:val="both"/>
              <w:rPr>
                <w:sz w:val="28"/>
              </w:rPr>
            </w:pPr>
            <w:r>
              <w:rPr>
                <w:sz w:val="28"/>
              </w:rPr>
              <w:t>在合适的生物安全柜中进行实验操作；不在超净工作台中进行病原微生物实验；安全操作高速离心机，小心防止离心管破损或盖子破损造成溢出或气溶胶散发；有开展病原微生物相关实验活动的记录；有合适的个人防护措施；禁</w:t>
            </w:r>
          </w:p>
          <w:p w:rsidR="009C1C48" w:rsidRDefault="009C1C48" w:rsidP="00BB7AFF">
            <w:pPr>
              <w:pStyle w:val="TableParagraph"/>
              <w:spacing w:before="2" w:line="341" w:lineRule="exact"/>
              <w:rPr>
                <w:sz w:val="28"/>
              </w:rPr>
            </w:pPr>
            <w:r>
              <w:rPr>
                <w:sz w:val="28"/>
              </w:rPr>
              <w:t>止戴防护手套操作相关实验以外的设施设备</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7"/>
              <w:rPr>
                <w:rFonts w:ascii="Calibri"/>
                <w:b/>
                <w:sz w:val="28"/>
              </w:rPr>
            </w:pPr>
            <w:r>
              <w:rPr>
                <w:rFonts w:ascii="Calibri"/>
                <w:b/>
                <w:sz w:val="28"/>
              </w:rPr>
              <w:t>9.6</w:t>
            </w:r>
          </w:p>
        </w:tc>
        <w:tc>
          <w:tcPr>
            <w:tcW w:w="12778" w:type="dxa"/>
            <w:gridSpan w:val="3"/>
          </w:tcPr>
          <w:p w:rsidR="009C1C48" w:rsidRDefault="009C1C48" w:rsidP="00BB7AFF">
            <w:pPr>
              <w:pStyle w:val="TableParagraph"/>
              <w:spacing w:line="349" w:lineRule="exact"/>
              <w:rPr>
                <w:b/>
                <w:sz w:val="28"/>
              </w:rPr>
            </w:pPr>
            <w:r>
              <w:rPr>
                <w:b/>
                <w:sz w:val="28"/>
              </w:rPr>
              <w:t>实验动物安全</w:t>
            </w: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9.6.1</w:t>
            </w:r>
          </w:p>
        </w:tc>
        <w:tc>
          <w:tcPr>
            <w:tcW w:w="3820" w:type="dxa"/>
          </w:tcPr>
          <w:p w:rsidR="009C1C48" w:rsidRDefault="009C1C48" w:rsidP="00BB7AFF">
            <w:pPr>
              <w:pStyle w:val="TableParagraph"/>
              <w:spacing w:before="154" w:line="201" w:lineRule="auto"/>
              <w:ind w:right="41"/>
              <w:rPr>
                <w:sz w:val="28"/>
              </w:rPr>
            </w:pPr>
            <w:r>
              <w:rPr>
                <w:sz w:val="28"/>
              </w:rPr>
              <w:t>实验动物的购买、饲养、解剖等须符合相关规定</w:t>
            </w:r>
          </w:p>
        </w:tc>
        <w:tc>
          <w:tcPr>
            <w:tcW w:w="7374" w:type="dxa"/>
          </w:tcPr>
          <w:p w:rsidR="009C1C48" w:rsidRDefault="009C1C48" w:rsidP="00BB7AFF">
            <w:pPr>
              <w:pStyle w:val="TableParagraph"/>
              <w:spacing w:line="300" w:lineRule="exact"/>
              <w:ind w:right="80"/>
              <w:jc w:val="both"/>
              <w:rPr>
                <w:sz w:val="28"/>
              </w:rPr>
            </w:pPr>
            <w:r>
              <w:rPr>
                <w:sz w:val="28"/>
              </w:rPr>
              <w:t>饲养实验动物的场所应有资质证书；实验动物需从具有资质的单位购买，有合格证明；用于解剖的实验动物须经过检验检疫合格；解剖实验动物时，必须做好个人安全防护</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9.6.2</w:t>
            </w:r>
          </w:p>
        </w:tc>
        <w:tc>
          <w:tcPr>
            <w:tcW w:w="3820" w:type="dxa"/>
          </w:tcPr>
          <w:p w:rsidR="009C1C48" w:rsidRDefault="009C1C48" w:rsidP="00BB7AFF">
            <w:pPr>
              <w:pStyle w:val="TableParagraph"/>
              <w:spacing w:line="300" w:lineRule="exact"/>
              <w:ind w:right="295"/>
              <w:rPr>
                <w:sz w:val="28"/>
              </w:rPr>
            </w:pPr>
            <w:r>
              <w:rPr>
                <w:sz w:val="28"/>
              </w:rPr>
              <w:t>动物实验按相关规定进行伦理审查，保障动物权益</w:t>
            </w:r>
          </w:p>
        </w:tc>
        <w:tc>
          <w:tcPr>
            <w:tcW w:w="7374" w:type="dxa"/>
          </w:tcPr>
          <w:p w:rsidR="009C1C48" w:rsidRDefault="009C1C48" w:rsidP="00BB7AFF">
            <w:pPr>
              <w:pStyle w:val="TableParagraph"/>
              <w:spacing w:before="111"/>
              <w:rPr>
                <w:sz w:val="28"/>
              </w:rPr>
            </w:pPr>
            <w:r>
              <w:rPr>
                <w:sz w:val="28"/>
              </w:rPr>
              <w:t>查看记录</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6"/>
              <w:rPr>
                <w:rFonts w:ascii="Calibri"/>
                <w:b/>
                <w:sz w:val="28"/>
              </w:rPr>
            </w:pPr>
            <w:r>
              <w:rPr>
                <w:rFonts w:ascii="Calibri"/>
                <w:b/>
                <w:sz w:val="28"/>
              </w:rPr>
              <w:t>9.7</w:t>
            </w:r>
          </w:p>
        </w:tc>
        <w:tc>
          <w:tcPr>
            <w:tcW w:w="12778" w:type="dxa"/>
            <w:gridSpan w:val="3"/>
          </w:tcPr>
          <w:p w:rsidR="009C1C48" w:rsidRDefault="009C1C48" w:rsidP="00BB7AFF">
            <w:pPr>
              <w:pStyle w:val="TableParagraph"/>
              <w:spacing w:line="349" w:lineRule="exact"/>
              <w:rPr>
                <w:b/>
                <w:sz w:val="28"/>
              </w:rPr>
            </w:pPr>
            <w:r>
              <w:rPr>
                <w:b/>
                <w:sz w:val="28"/>
              </w:rPr>
              <w:t>生物实验废物处置</w:t>
            </w:r>
          </w:p>
        </w:tc>
      </w:tr>
      <w:tr w:rsidR="009C1C48" w:rsidTr="00BB7AFF">
        <w:trPr>
          <w:trHeight w:val="1497"/>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51"/>
              <w:rPr>
                <w:rFonts w:ascii="Calibri"/>
                <w:sz w:val="28"/>
              </w:rPr>
            </w:pPr>
            <w:r>
              <w:rPr>
                <w:rFonts w:ascii="Calibri"/>
                <w:sz w:val="28"/>
              </w:rPr>
              <w:t>9.7.1</w:t>
            </w:r>
          </w:p>
        </w:tc>
        <w:tc>
          <w:tcPr>
            <w:tcW w:w="3820" w:type="dxa"/>
          </w:tcPr>
          <w:p w:rsidR="009C1C48" w:rsidRDefault="009C1C48" w:rsidP="00BB7AFF">
            <w:pPr>
              <w:pStyle w:val="TableParagraph"/>
              <w:spacing w:before="7"/>
              <w:ind w:left="0"/>
              <w:rPr>
                <w:rFonts w:ascii="Times New Roman"/>
                <w:sz w:val="39"/>
              </w:rPr>
            </w:pPr>
          </w:p>
          <w:p w:rsidR="009C1C48" w:rsidRDefault="009C1C48" w:rsidP="00BB7AFF">
            <w:pPr>
              <w:pStyle w:val="TableParagraph"/>
              <w:spacing w:line="201" w:lineRule="auto"/>
              <w:ind w:right="295"/>
              <w:rPr>
                <w:sz w:val="28"/>
              </w:rPr>
            </w:pPr>
            <w:r>
              <w:rPr>
                <w:sz w:val="28"/>
              </w:rPr>
              <w:t>生物废弃物的处置应有专用集中场所</w:t>
            </w:r>
          </w:p>
        </w:tc>
        <w:tc>
          <w:tcPr>
            <w:tcW w:w="7374" w:type="dxa"/>
          </w:tcPr>
          <w:p w:rsidR="009C1C48" w:rsidRDefault="009C1C48" w:rsidP="00BB7AFF">
            <w:pPr>
              <w:pStyle w:val="TableParagraph"/>
              <w:spacing w:before="4" w:line="201" w:lineRule="auto"/>
              <w:ind w:right="78"/>
              <w:jc w:val="both"/>
              <w:rPr>
                <w:sz w:val="28"/>
              </w:rPr>
            </w:pPr>
            <w:r>
              <w:rPr>
                <w:sz w:val="28"/>
              </w:rPr>
              <w:t>学校与有资质的单位签约处置生物废弃物，有交接记录； 学校有生物固废中转站；动物实验结束后，送学校中转站或收集点经必要的灭菌、灭活处理；配备生物实验废弃物垃圾桶（内置生物废弃物专用塑料袋），有标识；学校有</w:t>
            </w:r>
          </w:p>
          <w:p w:rsidR="009C1C48" w:rsidRDefault="009C1C48" w:rsidP="00BB7AFF">
            <w:pPr>
              <w:pStyle w:val="TableParagraph"/>
              <w:spacing w:line="268" w:lineRule="exact"/>
              <w:rPr>
                <w:sz w:val="28"/>
              </w:rPr>
            </w:pPr>
            <w:r>
              <w:rPr>
                <w:sz w:val="28"/>
              </w:rPr>
              <w:t>统一的生物实验废弃物标签</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21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30"/>
              <w:rPr>
                <w:rFonts w:ascii="Calibri"/>
                <w:sz w:val="28"/>
              </w:rPr>
            </w:pPr>
            <w:r>
              <w:rPr>
                <w:rFonts w:ascii="Calibri"/>
                <w:sz w:val="28"/>
              </w:rPr>
              <w:t>9.7.2</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9"/>
              <w:ind w:left="0"/>
              <w:rPr>
                <w:rFonts w:ascii="Times New Roman"/>
                <w:sz w:val="37"/>
              </w:rPr>
            </w:pPr>
          </w:p>
          <w:p w:rsidR="009C1C48" w:rsidRDefault="009C1C48" w:rsidP="00BB7AFF">
            <w:pPr>
              <w:pStyle w:val="TableParagraph"/>
              <w:spacing w:line="201" w:lineRule="auto"/>
              <w:ind w:right="295"/>
              <w:rPr>
                <w:sz w:val="28"/>
              </w:rPr>
            </w:pPr>
            <w:r>
              <w:rPr>
                <w:sz w:val="28"/>
              </w:rPr>
              <w:t>生物废弃物的处置应满足特殊要求</w:t>
            </w:r>
          </w:p>
        </w:tc>
        <w:tc>
          <w:tcPr>
            <w:tcW w:w="7374" w:type="dxa"/>
          </w:tcPr>
          <w:p w:rsidR="009C1C48" w:rsidRDefault="009C1C48" w:rsidP="00BB7AFF">
            <w:pPr>
              <w:pStyle w:val="TableParagraph"/>
              <w:spacing w:line="300" w:lineRule="exact"/>
              <w:ind w:right="42"/>
              <w:jc w:val="both"/>
              <w:rPr>
                <w:sz w:val="28"/>
              </w:rPr>
            </w:pPr>
            <w:r>
              <w:rPr>
                <w:sz w:val="28"/>
              </w:rPr>
              <w:t xml:space="preserve">生物实验产生的 </w:t>
            </w:r>
            <w:r>
              <w:rPr>
                <w:rFonts w:ascii="Calibri" w:eastAsia="Calibri"/>
                <w:sz w:val="28"/>
              </w:rPr>
              <w:t xml:space="preserve">EB </w:t>
            </w:r>
            <w:r>
              <w:rPr>
                <w:sz w:val="28"/>
              </w:rPr>
              <w:t>胶毒性强，需集中存放、贴好化学废弃物标签，及时送学校中转站或收集点；刀片、移液枪头等尖锐物应使用耐扎的利器盒</w:t>
            </w:r>
            <w:r>
              <w:rPr>
                <w:rFonts w:ascii="Calibri" w:eastAsia="Calibri"/>
                <w:sz w:val="28"/>
              </w:rPr>
              <w:t>/</w:t>
            </w:r>
            <w:r>
              <w:rPr>
                <w:sz w:val="28"/>
              </w:rPr>
              <w:t>纸板箱盛放，送储时再装入生物废弃物专用塑料袋，贴好标签；涉及病原微生物的实验废弃物必须进行高温高压灭菌或化学浸泡处理；高致病性生物材料废弃物处置实现溯源追踪；生物实验废弃物不得混入与生活垃圾混放</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39" w:lineRule="exact"/>
              <w:rPr>
                <w:rFonts w:ascii="Calibri"/>
                <w:b/>
                <w:sz w:val="28"/>
              </w:rPr>
            </w:pPr>
            <w:r>
              <w:rPr>
                <w:rFonts w:ascii="Calibri"/>
                <w:b/>
                <w:sz w:val="28"/>
              </w:rPr>
              <w:t>10</w:t>
            </w:r>
          </w:p>
        </w:tc>
        <w:tc>
          <w:tcPr>
            <w:tcW w:w="12778" w:type="dxa"/>
            <w:gridSpan w:val="3"/>
          </w:tcPr>
          <w:p w:rsidR="009C1C48" w:rsidRDefault="009C1C48" w:rsidP="00BB7AFF">
            <w:pPr>
              <w:pStyle w:val="TableParagraph"/>
              <w:spacing w:line="349" w:lineRule="exact"/>
              <w:rPr>
                <w:b/>
                <w:sz w:val="28"/>
              </w:rPr>
            </w:pPr>
            <w:r>
              <w:rPr>
                <w:b/>
                <w:sz w:val="28"/>
              </w:rPr>
              <w:t>辐射安全与核材料管制</w:t>
            </w:r>
          </w:p>
        </w:tc>
      </w:tr>
      <w:tr w:rsidR="009C1C48" w:rsidTr="00BB7AFF">
        <w:trPr>
          <w:trHeight w:val="369"/>
        </w:trPr>
        <w:tc>
          <w:tcPr>
            <w:tcW w:w="848" w:type="dxa"/>
          </w:tcPr>
          <w:p w:rsidR="009C1C48" w:rsidRDefault="009C1C48" w:rsidP="00BB7AFF">
            <w:pPr>
              <w:pStyle w:val="TableParagraph"/>
              <w:spacing w:before="7"/>
              <w:rPr>
                <w:rFonts w:ascii="Calibri"/>
                <w:b/>
                <w:sz w:val="28"/>
              </w:rPr>
            </w:pPr>
            <w:r>
              <w:rPr>
                <w:rFonts w:ascii="Calibri"/>
                <w:b/>
                <w:sz w:val="28"/>
              </w:rPr>
              <w:t>10.1</w:t>
            </w:r>
          </w:p>
        </w:tc>
        <w:tc>
          <w:tcPr>
            <w:tcW w:w="12778" w:type="dxa"/>
            <w:gridSpan w:val="3"/>
          </w:tcPr>
          <w:p w:rsidR="009C1C48" w:rsidRDefault="009C1C48" w:rsidP="00BB7AFF">
            <w:pPr>
              <w:pStyle w:val="TableParagraph"/>
              <w:spacing w:line="349" w:lineRule="exact"/>
              <w:rPr>
                <w:b/>
                <w:sz w:val="28"/>
              </w:rPr>
            </w:pPr>
            <w:r>
              <w:rPr>
                <w:b/>
                <w:sz w:val="28"/>
              </w:rPr>
              <w:t>资质与人员要求</w:t>
            </w:r>
          </w:p>
        </w:tc>
      </w:tr>
      <w:tr w:rsidR="009C1C48" w:rsidTr="00BB7AFF">
        <w:trPr>
          <w:trHeight w:val="928"/>
        </w:trPr>
        <w:tc>
          <w:tcPr>
            <w:tcW w:w="848" w:type="dxa"/>
          </w:tcPr>
          <w:p w:rsidR="009C1C48" w:rsidRDefault="009C1C48" w:rsidP="00BB7AFF">
            <w:pPr>
              <w:pStyle w:val="TableParagraph"/>
              <w:ind w:left="0"/>
              <w:rPr>
                <w:rFonts w:ascii="Times New Roman"/>
                <w:sz w:val="25"/>
              </w:rPr>
            </w:pPr>
          </w:p>
          <w:p w:rsidR="009C1C48" w:rsidRDefault="009C1C48" w:rsidP="00BB7AFF">
            <w:pPr>
              <w:pStyle w:val="TableParagraph"/>
              <w:spacing w:before="1"/>
              <w:rPr>
                <w:rFonts w:ascii="Calibri"/>
                <w:sz w:val="28"/>
              </w:rPr>
            </w:pPr>
            <w:r>
              <w:rPr>
                <w:rFonts w:ascii="Calibri"/>
                <w:sz w:val="28"/>
              </w:rPr>
              <w:t>10.1.1</w:t>
            </w:r>
          </w:p>
        </w:tc>
        <w:tc>
          <w:tcPr>
            <w:tcW w:w="3820" w:type="dxa"/>
          </w:tcPr>
          <w:p w:rsidR="009C1C48" w:rsidRDefault="009C1C48" w:rsidP="00BB7AFF">
            <w:pPr>
              <w:pStyle w:val="TableParagraph"/>
              <w:spacing w:before="171" w:line="201" w:lineRule="auto"/>
              <w:ind w:right="31"/>
              <w:rPr>
                <w:sz w:val="28"/>
              </w:rPr>
            </w:pPr>
            <w:r>
              <w:rPr>
                <w:sz w:val="28"/>
              </w:rPr>
              <w:t>辐射工作单位须取得辐射安全许可证</w:t>
            </w:r>
          </w:p>
        </w:tc>
        <w:tc>
          <w:tcPr>
            <w:tcW w:w="7374" w:type="dxa"/>
          </w:tcPr>
          <w:p w:rsidR="009C1C48" w:rsidRDefault="009C1C48" w:rsidP="00BB7AFF">
            <w:pPr>
              <w:pStyle w:val="TableParagraph"/>
              <w:spacing w:before="15" w:line="300" w:lineRule="exact"/>
              <w:ind w:right="80"/>
              <w:jc w:val="both"/>
              <w:rPr>
                <w:sz w:val="28"/>
              </w:rPr>
            </w:pPr>
            <w:r>
              <w:rPr>
                <w:sz w:val="28"/>
              </w:rPr>
              <w:t>按规定在放射性核素种类和用量以及射线种类许可范围内开展实验；除已被豁免管理外，射线装置、放射源或者非密封放射性物质应纳入许可证范畴</w:t>
            </w:r>
          </w:p>
        </w:tc>
        <w:tc>
          <w:tcPr>
            <w:tcW w:w="1584" w:type="dxa"/>
          </w:tcPr>
          <w:p w:rsidR="009C1C48" w:rsidRDefault="009C1C48" w:rsidP="00BB7AFF">
            <w:pPr>
              <w:pStyle w:val="TableParagraph"/>
              <w:ind w:left="0"/>
              <w:rPr>
                <w:rFonts w:ascii="Times New Roman"/>
                <w:sz w:val="28"/>
              </w:rPr>
            </w:pP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51"/>
              <w:rPr>
                <w:rFonts w:ascii="Calibri"/>
                <w:sz w:val="28"/>
              </w:rPr>
            </w:pPr>
            <w:r>
              <w:rPr>
                <w:rFonts w:ascii="Calibri"/>
                <w:sz w:val="28"/>
              </w:rPr>
              <w:t>10.1.2</w:t>
            </w:r>
          </w:p>
        </w:tc>
        <w:tc>
          <w:tcPr>
            <w:tcW w:w="3820" w:type="dxa"/>
          </w:tcPr>
          <w:p w:rsidR="009C1C48" w:rsidRDefault="009C1C48" w:rsidP="00BB7AFF">
            <w:pPr>
              <w:pStyle w:val="TableParagraph"/>
              <w:spacing w:before="7"/>
              <w:ind w:left="0"/>
              <w:rPr>
                <w:rFonts w:ascii="Times New Roman"/>
                <w:sz w:val="39"/>
              </w:rPr>
            </w:pPr>
          </w:p>
          <w:p w:rsidR="009C1C48" w:rsidRDefault="009C1C48" w:rsidP="00BB7AFF">
            <w:pPr>
              <w:pStyle w:val="TableParagraph"/>
              <w:spacing w:line="201" w:lineRule="auto"/>
              <w:ind w:right="295"/>
              <w:rPr>
                <w:sz w:val="28"/>
              </w:rPr>
            </w:pPr>
            <w:r>
              <w:rPr>
                <w:sz w:val="28"/>
              </w:rPr>
              <w:t>辐射工作人员须经过专门培训，定期参加职业体检</w:t>
            </w:r>
          </w:p>
        </w:tc>
        <w:tc>
          <w:tcPr>
            <w:tcW w:w="7374" w:type="dxa"/>
          </w:tcPr>
          <w:p w:rsidR="009C1C48" w:rsidRDefault="009C1C48" w:rsidP="00BB7AFF">
            <w:pPr>
              <w:pStyle w:val="TableParagraph"/>
              <w:spacing w:line="300" w:lineRule="exact"/>
              <w:ind w:right="80"/>
              <w:jc w:val="both"/>
              <w:rPr>
                <w:sz w:val="28"/>
              </w:rPr>
            </w:pPr>
            <w:r>
              <w:rPr>
                <w:sz w:val="28"/>
              </w:rPr>
              <w:t>辐射工作人员具有《辐射安全与防护培训合格证书》，或者《生态环境部辐射安全与防护考核通过报告单》，辐射工作人员按时参加放射性职业体检（</w:t>
            </w:r>
            <w:r>
              <w:rPr>
                <w:rFonts w:ascii="Calibri" w:eastAsia="Calibri"/>
                <w:sz w:val="28"/>
              </w:rPr>
              <w:t xml:space="preserve">2 </w:t>
            </w:r>
            <w:r>
              <w:rPr>
                <w:sz w:val="28"/>
              </w:rPr>
              <w:t xml:space="preserve">年 </w:t>
            </w:r>
            <w:r>
              <w:rPr>
                <w:rFonts w:ascii="Calibri" w:eastAsia="Calibri"/>
                <w:sz w:val="28"/>
              </w:rPr>
              <w:t xml:space="preserve">1 </w:t>
            </w:r>
            <w:r>
              <w:rPr>
                <w:sz w:val="28"/>
              </w:rPr>
              <w:t>次），有健康档案；辐射工作人员进入实验场所须佩带个人剂量计；剂量计委托有资质的单位按时进行剂量检测（</w:t>
            </w:r>
            <w:r>
              <w:rPr>
                <w:rFonts w:ascii="Calibri" w:eastAsia="Calibri"/>
                <w:sz w:val="28"/>
              </w:rPr>
              <w:t xml:space="preserve">3 </w:t>
            </w:r>
            <w:r>
              <w:rPr>
                <w:sz w:val="28"/>
              </w:rPr>
              <w:t>个月一次）</w:t>
            </w:r>
          </w:p>
        </w:tc>
        <w:tc>
          <w:tcPr>
            <w:tcW w:w="1584" w:type="dxa"/>
          </w:tcPr>
          <w:p w:rsidR="009C1C48" w:rsidRDefault="009C1C48" w:rsidP="00BB7AFF">
            <w:pPr>
              <w:pStyle w:val="TableParagraph"/>
              <w:ind w:left="0"/>
              <w:rPr>
                <w:rFonts w:ascii="Times New Roman"/>
                <w:sz w:val="28"/>
              </w:rPr>
            </w:pP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51"/>
              <w:rPr>
                <w:rFonts w:ascii="Calibri"/>
                <w:sz w:val="28"/>
              </w:rPr>
            </w:pPr>
            <w:r>
              <w:rPr>
                <w:rFonts w:ascii="Calibri"/>
                <w:sz w:val="28"/>
              </w:rPr>
              <w:t>10.1.3</w:t>
            </w:r>
          </w:p>
        </w:tc>
        <w:tc>
          <w:tcPr>
            <w:tcW w:w="3820" w:type="dxa"/>
          </w:tcPr>
          <w:p w:rsidR="009C1C48" w:rsidRDefault="009C1C48" w:rsidP="00BB7AFF">
            <w:pPr>
              <w:pStyle w:val="TableParagraph"/>
              <w:spacing w:before="4" w:line="201" w:lineRule="auto"/>
              <w:ind w:right="5"/>
              <w:rPr>
                <w:sz w:val="28"/>
              </w:rPr>
            </w:pPr>
            <w:r>
              <w:rPr>
                <w:spacing w:val="6"/>
                <w:sz w:val="28"/>
              </w:rPr>
              <w:t xml:space="preserve">核材料许可证持有单位须建 立专职机构或指定专人负责 </w:t>
            </w:r>
            <w:r>
              <w:rPr>
                <w:spacing w:val="1"/>
                <w:sz w:val="28"/>
              </w:rPr>
              <w:t>保管核材料，执行国家管制条</w:t>
            </w:r>
            <w:r>
              <w:rPr>
                <w:spacing w:val="5"/>
                <w:sz w:val="28"/>
              </w:rPr>
              <w:t>例要求。有帐目与报告制度，</w:t>
            </w:r>
          </w:p>
          <w:p w:rsidR="009C1C48" w:rsidRDefault="009C1C48" w:rsidP="00BB7AFF">
            <w:pPr>
              <w:pStyle w:val="TableParagraph"/>
              <w:spacing w:line="270" w:lineRule="exact"/>
              <w:rPr>
                <w:sz w:val="28"/>
              </w:rPr>
            </w:pPr>
            <w:r>
              <w:rPr>
                <w:sz w:val="28"/>
              </w:rPr>
              <w:t>保证帐物相符</w:t>
            </w:r>
          </w:p>
        </w:tc>
        <w:tc>
          <w:tcPr>
            <w:tcW w:w="7374" w:type="dxa"/>
          </w:tcPr>
          <w:p w:rsidR="009C1C48" w:rsidRDefault="009C1C48" w:rsidP="00BB7AFF">
            <w:pPr>
              <w:pStyle w:val="TableParagraph"/>
              <w:spacing w:before="5"/>
              <w:ind w:left="0"/>
              <w:rPr>
                <w:rFonts w:ascii="Times New Roman"/>
                <w:sz w:val="26"/>
              </w:rPr>
            </w:pPr>
          </w:p>
          <w:p w:rsidR="009C1C48" w:rsidRDefault="009C1C48" w:rsidP="00BB7AFF">
            <w:pPr>
              <w:pStyle w:val="TableParagraph"/>
              <w:spacing w:line="201" w:lineRule="auto"/>
              <w:ind w:right="80"/>
              <w:rPr>
                <w:sz w:val="28"/>
              </w:rPr>
            </w:pPr>
            <w:r>
              <w:rPr>
                <w:spacing w:val="6"/>
                <w:sz w:val="28"/>
              </w:rPr>
              <w:t>持有核材料数量达到法定要求的单位须取得核材料许可 证；有专职机构或指定专人负责办理；核材料衡算和核安保工作执行国家要求</w:t>
            </w:r>
          </w:p>
        </w:tc>
        <w:tc>
          <w:tcPr>
            <w:tcW w:w="1584" w:type="dxa"/>
          </w:tcPr>
          <w:p w:rsidR="009C1C48" w:rsidRDefault="009C1C48" w:rsidP="00BB7AFF">
            <w:pPr>
              <w:pStyle w:val="TableParagraph"/>
              <w:ind w:left="0"/>
              <w:rPr>
                <w:rFonts w:ascii="Times New Roman"/>
                <w:sz w:val="28"/>
              </w:rPr>
            </w:pPr>
          </w:p>
        </w:tc>
      </w:tr>
      <w:tr w:rsidR="009C1C48" w:rsidTr="00BB7AFF">
        <w:trPr>
          <w:trHeight w:val="367"/>
        </w:trPr>
        <w:tc>
          <w:tcPr>
            <w:tcW w:w="848" w:type="dxa"/>
          </w:tcPr>
          <w:p w:rsidR="009C1C48" w:rsidRDefault="009C1C48" w:rsidP="00BB7AFF">
            <w:pPr>
              <w:pStyle w:val="TableParagraph"/>
              <w:spacing w:before="8" w:line="338" w:lineRule="exact"/>
              <w:rPr>
                <w:rFonts w:ascii="Calibri"/>
                <w:b/>
                <w:sz w:val="28"/>
              </w:rPr>
            </w:pPr>
            <w:r>
              <w:rPr>
                <w:rFonts w:ascii="Calibri"/>
                <w:b/>
                <w:sz w:val="28"/>
              </w:rPr>
              <w:t>10.2</w:t>
            </w:r>
          </w:p>
        </w:tc>
        <w:tc>
          <w:tcPr>
            <w:tcW w:w="12778" w:type="dxa"/>
            <w:gridSpan w:val="3"/>
          </w:tcPr>
          <w:p w:rsidR="009C1C48" w:rsidRDefault="009C1C48" w:rsidP="00BB7AFF">
            <w:pPr>
              <w:pStyle w:val="TableParagraph"/>
              <w:spacing w:line="347" w:lineRule="exact"/>
              <w:rPr>
                <w:b/>
                <w:sz w:val="28"/>
              </w:rPr>
            </w:pPr>
            <w:r>
              <w:rPr>
                <w:b/>
                <w:sz w:val="28"/>
              </w:rPr>
              <w:t>场所设施与采购运输</w:t>
            </w:r>
          </w:p>
        </w:tc>
      </w:tr>
    </w:tbl>
    <w:p w:rsidR="009C1C48" w:rsidRDefault="009C1C48" w:rsidP="009C1C48">
      <w:pPr>
        <w:spacing w:line="347" w:lineRule="exact"/>
        <w:rPr>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1200"/>
        </w:trPr>
        <w:tc>
          <w:tcPr>
            <w:tcW w:w="848" w:type="dxa"/>
          </w:tcPr>
          <w:p w:rsidR="009C1C48" w:rsidRDefault="009C1C48" w:rsidP="00BB7AFF">
            <w:pPr>
              <w:pStyle w:val="TableParagraph"/>
              <w:spacing w:before="11"/>
              <w:ind w:left="0"/>
              <w:rPr>
                <w:rFonts w:ascii="Times New Roman"/>
                <w:sz w:val="36"/>
              </w:rPr>
            </w:pPr>
          </w:p>
          <w:p w:rsidR="009C1C48" w:rsidRDefault="009C1C48" w:rsidP="00BB7AFF">
            <w:pPr>
              <w:pStyle w:val="TableParagraph"/>
              <w:rPr>
                <w:rFonts w:ascii="Calibri"/>
                <w:sz w:val="28"/>
              </w:rPr>
            </w:pPr>
            <w:r>
              <w:rPr>
                <w:rFonts w:ascii="Calibri"/>
                <w:sz w:val="28"/>
              </w:rPr>
              <w:t>10.2.1</w:t>
            </w:r>
          </w:p>
        </w:tc>
        <w:tc>
          <w:tcPr>
            <w:tcW w:w="3820" w:type="dxa"/>
          </w:tcPr>
          <w:p w:rsidR="009C1C48" w:rsidRDefault="009C1C48" w:rsidP="00BB7AFF">
            <w:pPr>
              <w:pStyle w:val="TableParagraph"/>
              <w:spacing w:before="6"/>
              <w:ind w:left="0"/>
              <w:rPr>
                <w:rFonts w:ascii="Times New Roman"/>
                <w:sz w:val="26"/>
              </w:rPr>
            </w:pPr>
          </w:p>
          <w:p w:rsidR="009C1C48" w:rsidRDefault="009C1C48" w:rsidP="00BB7AFF">
            <w:pPr>
              <w:pStyle w:val="TableParagraph"/>
              <w:spacing w:line="201" w:lineRule="auto"/>
              <w:ind w:right="5"/>
              <w:rPr>
                <w:sz w:val="28"/>
              </w:rPr>
            </w:pPr>
            <w:r>
              <w:rPr>
                <w:sz w:val="28"/>
              </w:rPr>
              <w:t>辐射设施和场所应设有警示、连锁和报警装置</w:t>
            </w:r>
          </w:p>
        </w:tc>
        <w:tc>
          <w:tcPr>
            <w:tcW w:w="7374" w:type="dxa"/>
          </w:tcPr>
          <w:p w:rsidR="009C1C48" w:rsidRDefault="009C1C48" w:rsidP="00BB7AFF">
            <w:pPr>
              <w:pStyle w:val="TableParagraph"/>
              <w:spacing w:line="300" w:lineRule="exact"/>
              <w:ind w:right="80"/>
              <w:jc w:val="both"/>
              <w:rPr>
                <w:sz w:val="28"/>
              </w:rPr>
            </w:pPr>
            <w:r>
              <w:rPr>
                <w:sz w:val="28"/>
              </w:rPr>
              <w:t xml:space="preserve">放射源储存库应设“双人双锁”，并有安全报警系统和视频监控系统，辐照设施设备和 </w:t>
            </w:r>
            <w:r>
              <w:rPr>
                <w:rFonts w:ascii="Calibri" w:eastAsia="Calibri" w:hAnsi="Calibri"/>
                <w:sz w:val="28"/>
              </w:rPr>
              <w:t xml:space="preserve">2 </w:t>
            </w:r>
            <w:r>
              <w:rPr>
                <w:sz w:val="28"/>
              </w:rPr>
              <w:t>类以上射线装置具有能正常工作的安全连锁装置和报警装置，有明显的安全警示标识、警戒线和剂量报警仪</w:t>
            </w:r>
          </w:p>
        </w:tc>
        <w:tc>
          <w:tcPr>
            <w:tcW w:w="1584" w:type="dxa"/>
          </w:tcPr>
          <w:p w:rsidR="009C1C48" w:rsidRDefault="009C1C48" w:rsidP="00BB7AFF">
            <w:pPr>
              <w:pStyle w:val="TableParagraph"/>
              <w:ind w:left="0"/>
              <w:rPr>
                <w:rFonts w:ascii="Times New Roman"/>
                <w:sz w:val="28"/>
              </w:rPr>
            </w:pPr>
          </w:p>
        </w:tc>
      </w:tr>
      <w:tr w:rsidR="009C1C48" w:rsidTr="00BB7AFF">
        <w:trPr>
          <w:trHeight w:val="928"/>
        </w:trPr>
        <w:tc>
          <w:tcPr>
            <w:tcW w:w="848" w:type="dxa"/>
          </w:tcPr>
          <w:p w:rsidR="009C1C48" w:rsidRDefault="009C1C48" w:rsidP="00BB7AFF">
            <w:pPr>
              <w:pStyle w:val="TableParagraph"/>
              <w:ind w:left="0"/>
              <w:rPr>
                <w:rFonts w:ascii="Times New Roman"/>
                <w:sz w:val="25"/>
              </w:rPr>
            </w:pPr>
          </w:p>
          <w:p w:rsidR="009C1C48" w:rsidRDefault="009C1C48" w:rsidP="00BB7AFF">
            <w:pPr>
              <w:pStyle w:val="TableParagraph"/>
              <w:rPr>
                <w:rFonts w:ascii="Calibri"/>
                <w:sz w:val="28"/>
              </w:rPr>
            </w:pPr>
            <w:r>
              <w:rPr>
                <w:rFonts w:ascii="Calibri"/>
                <w:sz w:val="28"/>
              </w:rPr>
              <w:t>10.2.2</w:t>
            </w:r>
          </w:p>
        </w:tc>
        <w:tc>
          <w:tcPr>
            <w:tcW w:w="3820" w:type="dxa"/>
          </w:tcPr>
          <w:p w:rsidR="009C1C48" w:rsidRDefault="009C1C48" w:rsidP="00BB7AFF">
            <w:pPr>
              <w:pStyle w:val="TableParagraph"/>
              <w:spacing w:before="170" w:line="201" w:lineRule="auto"/>
              <w:ind w:right="295"/>
              <w:rPr>
                <w:sz w:val="28"/>
              </w:rPr>
            </w:pPr>
            <w:r>
              <w:rPr>
                <w:sz w:val="28"/>
              </w:rPr>
              <w:t>辐射实验场所每年有合格的实验场所检测报告</w:t>
            </w:r>
          </w:p>
        </w:tc>
        <w:tc>
          <w:tcPr>
            <w:tcW w:w="7374" w:type="dxa"/>
          </w:tcPr>
          <w:p w:rsidR="009C1C48" w:rsidRDefault="009C1C48" w:rsidP="00BB7AFF">
            <w:pPr>
              <w:pStyle w:val="TableParagraph"/>
              <w:spacing w:before="10"/>
              <w:ind w:left="0"/>
              <w:rPr>
                <w:rFonts w:ascii="Times New Roman"/>
                <w:sz w:val="23"/>
              </w:rPr>
            </w:pPr>
          </w:p>
          <w:p w:rsidR="009C1C48" w:rsidRDefault="009C1C48" w:rsidP="00BB7AFF">
            <w:pPr>
              <w:pStyle w:val="TableParagraph"/>
              <w:rPr>
                <w:sz w:val="28"/>
              </w:rPr>
            </w:pPr>
            <w:r>
              <w:rPr>
                <w:sz w:val="28"/>
              </w:rPr>
              <w:t>查看场所辐射环境监测报告</w:t>
            </w:r>
          </w:p>
        </w:tc>
        <w:tc>
          <w:tcPr>
            <w:tcW w:w="1584" w:type="dxa"/>
          </w:tcPr>
          <w:p w:rsidR="009C1C48" w:rsidRDefault="009C1C48" w:rsidP="00BB7AFF">
            <w:pPr>
              <w:pStyle w:val="TableParagraph"/>
              <w:ind w:left="0"/>
              <w:rPr>
                <w:rFonts w:ascii="Times New Roman"/>
                <w:sz w:val="28"/>
              </w:rPr>
            </w:pP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251"/>
              <w:rPr>
                <w:rFonts w:ascii="Calibri"/>
                <w:sz w:val="28"/>
              </w:rPr>
            </w:pPr>
            <w:r>
              <w:rPr>
                <w:rFonts w:ascii="Calibri"/>
                <w:sz w:val="28"/>
              </w:rPr>
              <w:t>10.2.3</w:t>
            </w:r>
          </w:p>
        </w:tc>
        <w:tc>
          <w:tcPr>
            <w:tcW w:w="3820" w:type="dxa"/>
          </w:tcPr>
          <w:p w:rsidR="009C1C48" w:rsidRDefault="009C1C48" w:rsidP="00BB7AFF">
            <w:pPr>
              <w:pStyle w:val="TableParagraph"/>
              <w:spacing w:before="7"/>
              <w:ind w:left="0"/>
              <w:rPr>
                <w:rFonts w:ascii="Times New Roman"/>
                <w:sz w:val="39"/>
              </w:rPr>
            </w:pPr>
          </w:p>
          <w:p w:rsidR="009C1C48" w:rsidRDefault="009C1C48" w:rsidP="00BB7AFF">
            <w:pPr>
              <w:pStyle w:val="TableParagraph"/>
              <w:spacing w:line="201" w:lineRule="auto"/>
              <w:ind w:right="43"/>
              <w:rPr>
                <w:sz w:val="28"/>
              </w:rPr>
            </w:pPr>
            <w:r>
              <w:rPr>
                <w:sz w:val="28"/>
              </w:rPr>
              <w:t>放射性物质的采购、转移和运输应按规定报批</w:t>
            </w:r>
          </w:p>
        </w:tc>
        <w:tc>
          <w:tcPr>
            <w:tcW w:w="7374" w:type="dxa"/>
          </w:tcPr>
          <w:p w:rsidR="009C1C48" w:rsidRDefault="009C1C48" w:rsidP="00BB7AFF">
            <w:pPr>
              <w:pStyle w:val="TableParagraph"/>
              <w:spacing w:before="4" w:line="201" w:lineRule="auto"/>
              <w:ind w:right="80"/>
              <w:jc w:val="both"/>
              <w:rPr>
                <w:sz w:val="28"/>
              </w:rPr>
            </w:pPr>
            <w:r>
              <w:rPr>
                <w:sz w:val="28"/>
              </w:rPr>
              <w:t xml:space="preserve">放射源和放射性物质的采购和转让转移有学校及生态环境部门的审批备案材料，上述采购和转让转移前必须先做环境影响评价工作；放射性物质的转移和运输有学校及公安部门的审批备案材料；放射源、放射性物质以及 </w:t>
            </w:r>
            <w:r>
              <w:rPr>
                <w:rFonts w:ascii="Calibri" w:eastAsia="Calibri"/>
                <w:sz w:val="28"/>
              </w:rPr>
              <w:t xml:space="preserve">3 </w:t>
            </w:r>
            <w:r>
              <w:rPr>
                <w:sz w:val="28"/>
              </w:rPr>
              <w:t>类以上</w:t>
            </w:r>
          </w:p>
          <w:p w:rsidR="009C1C48" w:rsidRDefault="009C1C48" w:rsidP="00BB7AFF">
            <w:pPr>
              <w:pStyle w:val="TableParagraph"/>
              <w:spacing w:line="270" w:lineRule="exact"/>
              <w:rPr>
                <w:sz w:val="28"/>
              </w:rPr>
            </w:pPr>
            <w:r>
              <w:rPr>
                <w:sz w:val="28"/>
              </w:rPr>
              <w:t>射线装置变更及时登记</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0" w:lineRule="exact"/>
              <w:rPr>
                <w:rFonts w:ascii="Calibri"/>
                <w:b/>
                <w:sz w:val="28"/>
              </w:rPr>
            </w:pPr>
            <w:r>
              <w:rPr>
                <w:rFonts w:ascii="Calibri"/>
                <w:b/>
                <w:sz w:val="28"/>
              </w:rPr>
              <w:t>10.3</w:t>
            </w:r>
          </w:p>
        </w:tc>
        <w:tc>
          <w:tcPr>
            <w:tcW w:w="12778" w:type="dxa"/>
            <w:gridSpan w:val="3"/>
          </w:tcPr>
          <w:p w:rsidR="009C1C48" w:rsidRDefault="009C1C48" w:rsidP="00BB7AFF">
            <w:pPr>
              <w:pStyle w:val="TableParagraph"/>
              <w:spacing w:line="349" w:lineRule="exact"/>
              <w:rPr>
                <w:b/>
                <w:sz w:val="28"/>
              </w:rPr>
            </w:pPr>
            <w:r>
              <w:rPr>
                <w:b/>
                <w:sz w:val="28"/>
              </w:rPr>
              <w:t>放射性实验安全及废弃物处置</w:t>
            </w:r>
          </w:p>
        </w:tc>
      </w:tr>
      <w:tr w:rsidR="009C1C48" w:rsidTr="00BB7AFF">
        <w:trPr>
          <w:trHeight w:val="927"/>
        </w:trPr>
        <w:tc>
          <w:tcPr>
            <w:tcW w:w="848" w:type="dxa"/>
          </w:tcPr>
          <w:p w:rsidR="009C1C48" w:rsidRDefault="009C1C48" w:rsidP="00BB7AFF">
            <w:pPr>
              <w:pStyle w:val="TableParagraph"/>
              <w:spacing w:before="11"/>
              <w:ind w:left="0"/>
              <w:rPr>
                <w:rFonts w:ascii="Times New Roman"/>
                <w:sz w:val="24"/>
              </w:rPr>
            </w:pPr>
          </w:p>
          <w:p w:rsidR="009C1C48" w:rsidRDefault="009C1C48" w:rsidP="00BB7AFF">
            <w:pPr>
              <w:pStyle w:val="TableParagraph"/>
              <w:rPr>
                <w:rFonts w:ascii="Calibri"/>
                <w:sz w:val="28"/>
              </w:rPr>
            </w:pPr>
            <w:r>
              <w:rPr>
                <w:rFonts w:ascii="Calibri"/>
                <w:sz w:val="28"/>
              </w:rPr>
              <w:t>10.3.1</w:t>
            </w:r>
          </w:p>
        </w:tc>
        <w:tc>
          <w:tcPr>
            <w:tcW w:w="3820" w:type="dxa"/>
          </w:tcPr>
          <w:p w:rsidR="009C1C48" w:rsidRDefault="009C1C48" w:rsidP="00BB7AFF">
            <w:pPr>
              <w:pStyle w:val="TableParagraph"/>
              <w:spacing w:before="14" w:line="300" w:lineRule="exact"/>
              <w:ind w:right="41"/>
              <w:rPr>
                <w:sz w:val="28"/>
              </w:rPr>
            </w:pPr>
            <w:r>
              <w:rPr>
                <w:sz w:val="28"/>
              </w:rPr>
              <w:t>各类放射性装置有符合国家相关规定的操作规程、安保方案及应急预案，并遵照执行</w:t>
            </w:r>
          </w:p>
        </w:tc>
        <w:tc>
          <w:tcPr>
            <w:tcW w:w="7374" w:type="dxa"/>
          </w:tcPr>
          <w:p w:rsidR="009C1C48" w:rsidRDefault="009C1C48" w:rsidP="00BB7AFF">
            <w:pPr>
              <w:pStyle w:val="TableParagraph"/>
              <w:spacing w:before="14" w:line="300" w:lineRule="exact"/>
              <w:ind w:right="80"/>
              <w:jc w:val="both"/>
              <w:rPr>
                <w:sz w:val="28"/>
              </w:rPr>
            </w:pPr>
            <w:r>
              <w:rPr>
                <w:sz w:val="28"/>
              </w:rPr>
              <w:t>重点关注γ辐照、电子加速器、射线探伤仪、非密封性放射性实验操作、</w:t>
            </w:r>
            <w:r>
              <w:rPr>
                <w:rFonts w:ascii="Calibri" w:eastAsia="Calibri" w:hAnsi="Calibri"/>
                <w:sz w:val="28"/>
              </w:rPr>
              <w:t xml:space="preserve">5 </w:t>
            </w:r>
            <w:r>
              <w:rPr>
                <w:sz w:val="28"/>
              </w:rPr>
              <w:t>类以上的密封性放射性实验操作；查看辐射事故应急预案</w:t>
            </w:r>
          </w:p>
        </w:tc>
        <w:tc>
          <w:tcPr>
            <w:tcW w:w="1584" w:type="dxa"/>
          </w:tcPr>
          <w:p w:rsidR="009C1C48" w:rsidRDefault="009C1C48" w:rsidP="00BB7AFF">
            <w:pPr>
              <w:pStyle w:val="TableParagraph"/>
              <w:ind w:left="0"/>
              <w:rPr>
                <w:rFonts w:ascii="Times New Roman"/>
                <w:sz w:val="28"/>
              </w:rPr>
            </w:pPr>
          </w:p>
        </w:tc>
      </w:tr>
      <w:tr w:rsidR="009C1C48" w:rsidTr="00BB7AFF">
        <w:trPr>
          <w:trHeight w:val="18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11"/>
              <w:ind w:left="0"/>
              <w:rPr>
                <w:rFonts w:ascii="Times New Roman"/>
                <w:sz w:val="34"/>
              </w:rPr>
            </w:pPr>
          </w:p>
          <w:p w:rsidR="009C1C48" w:rsidRDefault="009C1C48" w:rsidP="00BB7AFF">
            <w:pPr>
              <w:pStyle w:val="TableParagraph"/>
              <w:rPr>
                <w:rFonts w:ascii="Calibri"/>
                <w:sz w:val="28"/>
              </w:rPr>
            </w:pPr>
            <w:r>
              <w:rPr>
                <w:rFonts w:ascii="Calibri"/>
                <w:sz w:val="28"/>
              </w:rPr>
              <w:t>10.3.2</w:t>
            </w:r>
          </w:p>
        </w:tc>
        <w:tc>
          <w:tcPr>
            <w:tcW w:w="3820" w:type="dxa"/>
          </w:tcPr>
          <w:p w:rsidR="009C1C48" w:rsidRDefault="009C1C48" w:rsidP="00BB7AFF">
            <w:pPr>
              <w:pStyle w:val="TableParagraph"/>
              <w:spacing w:before="7"/>
              <w:ind w:left="0"/>
              <w:rPr>
                <w:rFonts w:ascii="Times New Roman"/>
                <w:sz w:val="39"/>
              </w:rPr>
            </w:pPr>
          </w:p>
          <w:p w:rsidR="009C1C48" w:rsidRDefault="009C1C48" w:rsidP="00BB7AFF">
            <w:pPr>
              <w:pStyle w:val="TableParagraph"/>
              <w:spacing w:line="201" w:lineRule="auto"/>
              <w:ind w:right="293"/>
              <w:jc w:val="both"/>
              <w:rPr>
                <w:sz w:val="28"/>
              </w:rPr>
            </w:pPr>
            <w:r>
              <w:rPr>
                <w:sz w:val="28"/>
              </w:rPr>
              <w:t>放射源及设备报废时有符合国家相关规定的处置方案或回收协议</w:t>
            </w:r>
          </w:p>
        </w:tc>
        <w:tc>
          <w:tcPr>
            <w:tcW w:w="7374" w:type="dxa"/>
          </w:tcPr>
          <w:p w:rsidR="009C1C48" w:rsidRDefault="009C1C48" w:rsidP="00BB7AFF">
            <w:pPr>
              <w:pStyle w:val="TableParagraph"/>
              <w:spacing w:before="2" w:line="300" w:lineRule="exact"/>
              <w:ind w:right="42"/>
              <w:rPr>
                <w:sz w:val="28"/>
              </w:rPr>
            </w:pPr>
            <w:r>
              <w:rPr>
                <w:sz w:val="28"/>
              </w:rPr>
              <w:t xml:space="preserve">中、长半衰期核素固液废弃物有符合国家相关规定的处置方案或回收协议，短半衰期核素固液废弃物放置 </w:t>
            </w:r>
            <w:r>
              <w:rPr>
                <w:rFonts w:ascii="Calibri" w:eastAsia="Calibri"/>
                <w:sz w:val="28"/>
              </w:rPr>
              <w:t xml:space="preserve">10 </w:t>
            </w:r>
            <w:r>
              <w:rPr>
                <w:sz w:val="28"/>
              </w:rPr>
              <w:t>个半衰期经检测达标后作为普通废物处理，并有处置记录；报废含有放射源或可产生放射性的设备，需报学校管理部门同意，并按国家规定进行退役处置；</w:t>
            </w:r>
            <w:r>
              <w:rPr>
                <w:rFonts w:ascii="Calibri" w:eastAsia="Calibri"/>
                <w:sz w:val="28"/>
              </w:rPr>
              <w:t xml:space="preserve">X </w:t>
            </w:r>
            <w:r>
              <w:rPr>
                <w:sz w:val="28"/>
              </w:rPr>
              <w:t>光管报废时应敲碎， 拍照留存；涉源实验场所退役，须按国家相关规定执行</w:t>
            </w:r>
          </w:p>
        </w:tc>
        <w:tc>
          <w:tcPr>
            <w:tcW w:w="1584" w:type="dxa"/>
          </w:tcPr>
          <w:p w:rsidR="009C1C48" w:rsidRDefault="009C1C48" w:rsidP="00BB7AFF">
            <w:pPr>
              <w:pStyle w:val="TableParagraph"/>
              <w:ind w:left="0"/>
              <w:rPr>
                <w:rFonts w:ascii="Times New Roman"/>
                <w:sz w:val="28"/>
              </w:rPr>
            </w:pPr>
          </w:p>
        </w:tc>
      </w:tr>
      <w:tr w:rsidR="009C1C48" w:rsidTr="00BB7AFF">
        <w:trPr>
          <w:trHeight w:val="596"/>
        </w:trPr>
        <w:tc>
          <w:tcPr>
            <w:tcW w:w="848" w:type="dxa"/>
          </w:tcPr>
          <w:p w:rsidR="009C1C48" w:rsidRDefault="009C1C48" w:rsidP="00BB7AFF">
            <w:pPr>
              <w:pStyle w:val="TableParagraph"/>
              <w:spacing w:before="122"/>
              <w:rPr>
                <w:rFonts w:ascii="Calibri"/>
                <w:sz w:val="28"/>
              </w:rPr>
            </w:pPr>
            <w:r>
              <w:rPr>
                <w:rFonts w:ascii="Calibri"/>
                <w:sz w:val="28"/>
              </w:rPr>
              <w:t>10.3.3</w:t>
            </w:r>
          </w:p>
        </w:tc>
        <w:tc>
          <w:tcPr>
            <w:tcW w:w="3820" w:type="dxa"/>
          </w:tcPr>
          <w:p w:rsidR="009C1C48" w:rsidRDefault="009C1C48" w:rsidP="00BB7AFF">
            <w:pPr>
              <w:pStyle w:val="TableParagraph"/>
              <w:spacing w:line="289" w:lineRule="exact"/>
              <w:rPr>
                <w:sz w:val="28"/>
              </w:rPr>
            </w:pPr>
            <w:r>
              <w:rPr>
                <w:spacing w:val="-10"/>
                <w:sz w:val="28"/>
              </w:rPr>
              <w:t>放射性废物</w:t>
            </w:r>
            <w:r>
              <w:rPr>
                <w:spacing w:val="7"/>
                <w:sz w:val="28"/>
              </w:rPr>
              <w:t>（</w:t>
            </w:r>
            <w:r>
              <w:rPr>
                <w:spacing w:val="9"/>
                <w:sz w:val="28"/>
              </w:rPr>
              <w:t>源</w:t>
            </w:r>
            <w:r>
              <w:rPr>
                <w:spacing w:val="-82"/>
                <w:sz w:val="28"/>
              </w:rPr>
              <w:t>）</w:t>
            </w:r>
            <w:r>
              <w:rPr>
                <w:spacing w:val="6"/>
                <w:sz w:val="28"/>
              </w:rPr>
              <w:t>应严加管理</w:t>
            </w:r>
          </w:p>
          <w:p w:rsidR="009C1C48" w:rsidRDefault="009C1C48" w:rsidP="00BB7AFF">
            <w:pPr>
              <w:pStyle w:val="TableParagraph"/>
              <w:spacing w:line="287" w:lineRule="exact"/>
              <w:rPr>
                <w:sz w:val="28"/>
              </w:rPr>
            </w:pPr>
            <w:r>
              <w:rPr>
                <w:sz w:val="28"/>
              </w:rPr>
              <w:t>不得作为普通废物处理，不得</w:t>
            </w:r>
          </w:p>
        </w:tc>
        <w:tc>
          <w:tcPr>
            <w:tcW w:w="7374" w:type="dxa"/>
          </w:tcPr>
          <w:p w:rsidR="009C1C48" w:rsidRDefault="009C1C48" w:rsidP="00BB7AFF">
            <w:pPr>
              <w:pStyle w:val="TableParagraph"/>
              <w:spacing w:line="289" w:lineRule="exact"/>
              <w:ind w:left="0" w:right="80"/>
              <w:jc w:val="right"/>
              <w:rPr>
                <w:sz w:val="28"/>
              </w:rPr>
            </w:pPr>
            <w:r>
              <w:rPr>
                <w:spacing w:val="-3"/>
                <w:sz w:val="28"/>
              </w:rPr>
              <w:t>，相关实验室应当配置专门的放射性废物收集桶；放射性废</w:t>
            </w:r>
          </w:p>
          <w:p w:rsidR="009C1C48" w:rsidRDefault="009C1C48" w:rsidP="00BB7AFF">
            <w:pPr>
              <w:pStyle w:val="TableParagraph"/>
              <w:spacing w:line="287" w:lineRule="exact"/>
              <w:ind w:left="0" w:right="80"/>
              <w:jc w:val="right"/>
              <w:rPr>
                <w:sz w:val="28"/>
              </w:rPr>
            </w:pPr>
            <w:r>
              <w:rPr>
                <w:spacing w:val="6"/>
                <w:sz w:val="28"/>
              </w:rPr>
              <w:t>液送贮前应进行固化整备；放射性废物应及时送交城市</w:t>
            </w:r>
            <w:r>
              <w:rPr>
                <w:spacing w:val="6"/>
                <w:sz w:val="28"/>
              </w:rPr>
              <w:lastRenderedPageBreak/>
              <w:t>放</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spacing w:line="319" w:lineRule="exact"/>
              <w:rPr>
                <w:sz w:val="28"/>
              </w:rPr>
            </w:pPr>
            <w:r>
              <w:rPr>
                <w:sz w:val="28"/>
              </w:rPr>
              <w:t>擅自处置</w:t>
            </w:r>
          </w:p>
        </w:tc>
        <w:tc>
          <w:tcPr>
            <w:tcW w:w="7374" w:type="dxa"/>
          </w:tcPr>
          <w:p w:rsidR="009C1C48" w:rsidRDefault="009C1C48" w:rsidP="00BB7AFF">
            <w:pPr>
              <w:pStyle w:val="TableParagraph"/>
              <w:spacing w:line="319" w:lineRule="exact"/>
              <w:rPr>
                <w:sz w:val="28"/>
              </w:rPr>
            </w:pPr>
            <w:r>
              <w:rPr>
                <w:sz w:val="28"/>
              </w:rPr>
              <w:t>废库收贮</w:t>
            </w:r>
          </w:p>
        </w:tc>
        <w:tc>
          <w:tcPr>
            <w:tcW w:w="1584" w:type="dxa"/>
          </w:tcPr>
          <w:p w:rsidR="009C1C48" w:rsidRDefault="009C1C48" w:rsidP="00BB7AFF">
            <w:pPr>
              <w:pStyle w:val="TableParagraph"/>
              <w:ind w:left="0"/>
              <w:rPr>
                <w:rFonts w:ascii="Times New Roman"/>
                <w:sz w:val="28"/>
              </w:rPr>
            </w:pPr>
          </w:p>
        </w:tc>
      </w:tr>
      <w:tr w:rsidR="009C1C48" w:rsidTr="00BB7AFF">
        <w:trPr>
          <w:trHeight w:val="369"/>
        </w:trPr>
        <w:tc>
          <w:tcPr>
            <w:tcW w:w="848" w:type="dxa"/>
          </w:tcPr>
          <w:p w:rsidR="009C1C48" w:rsidRDefault="009C1C48" w:rsidP="00BB7AFF">
            <w:pPr>
              <w:pStyle w:val="TableParagraph"/>
              <w:spacing w:before="7" w:line="341" w:lineRule="exact"/>
              <w:rPr>
                <w:rFonts w:ascii="Calibri"/>
                <w:b/>
                <w:sz w:val="28"/>
              </w:rPr>
            </w:pPr>
            <w:r>
              <w:rPr>
                <w:rFonts w:ascii="Calibri"/>
                <w:b/>
                <w:sz w:val="28"/>
              </w:rPr>
              <w:t>11</w:t>
            </w:r>
          </w:p>
        </w:tc>
        <w:tc>
          <w:tcPr>
            <w:tcW w:w="12778" w:type="dxa"/>
            <w:gridSpan w:val="3"/>
          </w:tcPr>
          <w:p w:rsidR="009C1C48" w:rsidRDefault="009C1C48" w:rsidP="00BB7AFF">
            <w:pPr>
              <w:pStyle w:val="TableParagraph"/>
              <w:spacing w:line="349" w:lineRule="exact"/>
              <w:rPr>
                <w:b/>
                <w:sz w:val="28"/>
              </w:rPr>
            </w:pPr>
            <w:r>
              <w:rPr>
                <w:b/>
                <w:sz w:val="28"/>
              </w:rPr>
              <w:t>机电等安全</w:t>
            </w:r>
          </w:p>
        </w:tc>
      </w:tr>
      <w:tr w:rsidR="009C1C48" w:rsidTr="00BB7AFF">
        <w:trPr>
          <w:trHeight w:val="368"/>
        </w:trPr>
        <w:tc>
          <w:tcPr>
            <w:tcW w:w="848" w:type="dxa"/>
          </w:tcPr>
          <w:p w:rsidR="009C1C48" w:rsidRDefault="009C1C48" w:rsidP="00BB7AFF">
            <w:pPr>
              <w:pStyle w:val="TableParagraph"/>
              <w:spacing w:before="8" w:line="341" w:lineRule="exact"/>
              <w:rPr>
                <w:rFonts w:ascii="Calibri"/>
                <w:b/>
                <w:sz w:val="28"/>
              </w:rPr>
            </w:pPr>
            <w:r>
              <w:rPr>
                <w:rFonts w:ascii="Calibri"/>
                <w:b/>
                <w:sz w:val="28"/>
              </w:rPr>
              <w:t>11.1</w:t>
            </w:r>
          </w:p>
        </w:tc>
        <w:tc>
          <w:tcPr>
            <w:tcW w:w="12778" w:type="dxa"/>
            <w:gridSpan w:val="3"/>
          </w:tcPr>
          <w:p w:rsidR="009C1C48" w:rsidRDefault="009C1C48" w:rsidP="00BB7AFF">
            <w:pPr>
              <w:pStyle w:val="TableParagraph"/>
              <w:spacing w:line="349" w:lineRule="exact"/>
              <w:rPr>
                <w:b/>
                <w:sz w:val="28"/>
              </w:rPr>
            </w:pPr>
            <w:r>
              <w:rPr>
                <w:b/>
                <w:sz w:val="28"/>
              </w:rPr>
              <w:t>仪器设备常规管理</w:t>
            </w: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11.1.1</w:t>
            </w:r>
          </w:p>
        </w:tc>
        <w:tc>
          <w:tcPr>
            <w:tcW w:w="3820" w:type="dxa"/>
          </w:tcPr>
          <w:p w:rsidR="009C1C48" w:rsidRDefault="009C1C48" w:rsidP="00BB7AFF">
            <w:pPr>
              <w:pStyle w:val="TableParagraph"/>
              <w:spacing w:before="1" w:line="300" w:lineRule="exact"/>
              <w:ind w:right="41"/>
              <w:rPr>
                <w:sz w:val="28"/>
              </w:rPr>
            </w:pPr>
            <w:r>
              <w:rPr>
                <w:sz w:val="28"/>
              </w:rPr>
              <w:t>建立设备台账，设备上有资产标签，有明确的管理人员</w:t>
            </w:r>
          </w:p>
        </w:tc>
        <w:tc>
          <w:tcPr>
            <w:tcW w:w="7374" w:type="dxa"/>
          </w:tcPr>
          <w:p w:rsidR="009C1C48" w:rsidRDefault="009C1C48" w:rsidP="00BB7AFF">
            <w:pPr>
              <w:pStyle w:val="TableParagraph"/>
              <w:spacing w:before="110"/>
              <w:rPr>
                <w:sz w:val="28"/>
              </w:rPr>
            </w:pPr>
            <w:r>
              <w:rPr>
                <w:sz w:val="28"/>
              </w:rPr>
              <w:t>查看电子或纸质台账</w:t>
            </w:r>
          </w:p>
        </w:tc>
        <w:tc>
          <w:tcPr>
            <w:tcW w:w="1584" w:type="dxa"/>
          </w:tcPr>
          <w:p w:rsidR="009C1C48" w:rsidRDefault="009C1C48" w:rsidP="00BB7AFF">
            <w:pPr>
              <w:pStyle w:val="TableParagraph"/>
              <w:ind w:left="0"/>
              <w:rPr>
                <w:rFonts w:ascii="Times New Roman"/>
                <w:sz w:val="28"/>
              </w:rPr>
            </w:pPr>
          </w:p>
        </w:tc>
      </w:tr>
      <w:tr w:rsidR="009C1C48" w:rsidTr="00BB7AFF">
        <w:trPr>
          <w:trHeight w:val="599"/>
        </w:trPr>
        <w:tc>
          <w:tcPr>
            <w:tcW w:w="848" w:type="dxa"/>
          </w:tcPr>
          <w:p w:rsidR="009C1C48" w:rsidRDefault="009C1C48" w:rsidP="00BB7AFF">
            <w:pPr>
              <w:pStyle w:val="TableParagraph"/>
              <w:spacing w:before="124"/>
              <w:rPr>
                <w:rFonts w:ascii="Calibri"/>
                <w:sz w:val="28"/>
              </w:rPr>
            </w:pPr>
            <w:r>
              <w:rPr>
                <w:rFonts w:ascii="Calibri"/>
                <w:sz w:val="28"/>
              </w:rPr>
              <w:t>11.1.2</w:t>
            </w:r>
          </w:p>
        </w:tc>
        <w:tc>
          <w:tcPr>
            <w:tcW w:w="3820" w:type="dxa"/>
          </w:tcPr>
          <w:p w:rsidR="009C1C48" w:rsidRDefault="009C1C48" w:rsidP="00BB7AFF">
            <w:pPr>
              <w:pStyle w:val="TableParagraph"/>
              <w:spacing w:line="289" w:lineRule="exact"/>
              <w:rPr>
                <w:sz w:val="28"/>
              </w:rPr>
            </w:pPr>
            <w:r>
              <w:rPr>
                <w:sz w:val="28"/>
              </w:rPr>
              <w:t>大型、特种设备的使用需符合</w:t>
            </w:r>
          </w:p>
          <w:p w:rsidR="009C1C48" w:rsidRDefault="009C1C48" w:rsidP="00BB7AFF">
            <w:pPr>
              <w:pStyle w:val="TableParagraph"/>
              <w:spacing w:line="290" w:lineRule="exact"/>
              <w:rPr>
                <w:sz w:val="28"/>
              </w:rPr>
            </w:pPr>
            <w:r>
              <w:rPr>
                <w:sz w:val="28"/>
              </w:rPr>
              <w:t>相关规定</w:t>
            </w:r>
          </w:p>
        </w:tc>
        <w:tc>
          <w:tcPr>
            <w:tcW w:w="7374" w:type="dxa"/>
          </w:tcPr>
          <w:p w:rsidR="009C1C48" w:rsidRDefault="009C1C48" w:rsidP="00BB7AFF">
            <w:pPr>
              <w:pStyle w:val="TableParagraph"/>
              <w:spacing w:line="289" w:lineRule="exact"/>
              <w:rPr>
                <w:sz w:val="28"/>
              </w:rPr>
            </w:pPr>
            <w:r>
              <w:rPr>
                <w:sz w:val="28"/>
              </w:rPr>
              <w:t>大型仪器设备、高功率的设备与电路容量相匹配，有设备</w:t>
            </w:r>
          </w:p>
          <w:p w:rsidR="009C1C48" w:rsidRDefault="009C1C48" w:rsidP="00BB7AFF">
            <w:pPr>
              <w:pStyle w:val="TableParagraph"/>
              <w:spacing w:line="290" w:lineRule="exact"/>
              <w:rPr>
                <w:sz w:val="28"/>
              </w:rPr>
            </w:pPr>
            <w:r>
              <w:rPr>
                <w:sz w:val="28"/>
              </w:rPr>
              <w:t>运行维护的记录，有安全操作规程或注意事项</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1"/>
              <w:ind w:left="0"/>
              <w:rPr>
                <w:rFonts w:ascii="Times New Roman"/>
                <w:sz w:val="36"/>
              </w:rPr>
            </w:pPr>
          </w:p>
          <w:p w:rsidR="009C1C48" w:rsidRDefault="009C1C48" w:rsidP="00BB7AFF">
            <w:pPr>
              <w:pStyle w:val="TableParagraph"/>
              <w:rPr>
                <w:rFonts w:ascii="Calibri"/>
                <w:sz w:val="28"/>
              </w:rPr>
            </w:pPr>
            <w:r>
              <w:rPr>
                <w:rFonts w:ascii="Calibri"/>
                <w:sz w:val="28"/>
              </w:rPr>
              <w:t>11.1.3</w:t>
            </w:r>
          </w:p>
        </w:tc>
        <w:tc>
          <w:tcPr>
            <w:tcW w:w="3820" w:type="dxa"/>
          </w:tcPr>
          <w:p w:rsidR="009C1C48" w:rsidRDefault="009C1C48" w:rsidP="00BB7AFF">
            <w:pPr>
              <w:pStyle w:val="TableParagraph"/>
              <w:spacing w:before="6"/>
              <w:ind w:left="0"/>
              <w:rPr>
                <w:rFonts w:ascii="Times New Roman"/>
                <w:sz w:val="26"/>
              </w:rPr>
            </w:pPr>
          </w:p>
          <w:p w:rsidR="009C1C48" w:rsidRDefault="009C1C48" w:rsidP="00BB7AFF">
            <w:pPr>
              <w:pStyle w:val="TableParagraph"/>
              <w:spacing w:line="201" w:lineRule="auto"/>
              <w:ind w:right="295"/>
              <w:rPr>
                <w:sz w:val="28"/>
              </w:rPr>
            </w:pPr>
            <w:r>
              <w:rPr>
                <w:sz w:val="28"/>
              </w:rPr>
              <w:t>仪器设备的接地和用电符合相关要求</w:t>
            </w:r>
          </w:p>
        </w:tc>
        <w:tc>
          <w:tcPr>
            <w:tcW w:w="7374" w:type="dxa"/>
          </w:tcPr>
          <w:p w:rsidR="009C1C48" w:rsidRDefault="009C1C48" w:rsidP="00BB7AFF">
            <w:pPr>
              <w:pStyle w:val="TableParagraph"/>
              <w:spacing w:before="5" w:line="201" w:lineRule="auto"/>
              <w:ind w:right="80"/>
              <w:jc w:val="both"/>
              <w:rPr>
                <w:sz w:val="28"/>
              </w:rPr>
            </w:pPr>
            <w:r>
              <w:rPr>
                <w:sz w:val="28"/>
              </w:rPr>
              <w:t xml:space="preserve">仪器设备接地系统应按规范要求，采用铜质材料，接地电阻不高于 </w:t>
            </w:r>
            <w:r>
              <w:rPr>
                <w:rFonts w:ascii="Calibri" w:eastAsia="Calibri"/>
                <w:sz w:val="28"/>
              </w:rPr>
              <w:t xml:space="preserve">0.5 </w:t>
            </w:r>
            <w:r>
              <w:rPr>
                <w:sz w:val="28"/>
              </w:rPr>
              <w:t>欧；电脑、空调、电加热器等不随意开机过夜；对于不能断电的特殊仪器设备，采取必要的防护措施</w:t>
            </w:r>
          </w:p>
          <w:p w:rsidR="009C1C48" w:rsidRDefault="009C1C48" w:rsidP="00BB7AFF">
            <w:pPr>
              <w:pStyle w:val="TableParagraph"/>
              <w:spacing w:line="271" w:lineRule="exact"/>
              <w:rPr>
                <w:sz w:val="28"/>
              </w:rPr>
            </w:pPr>
            <w:r>
              <w:rPr>
                <w:sz w:val="28"/>
              </w:rPr>
              <w:t>（如双路供电、不间断电源、监控报警等）</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11.1.4</w:t>
            </w:r>
          </w:p>
        </w:tc>
        <w:tc>
          <w:tcPr>
            <w:tcW w:w="3820" w:type="dxa"/>
          </w:tcPr>
          <w:p w:rsidR="009C1C48" w:rsidRDefault="009C1C48" w:rsidP="00BB7AFF">
            <w:pPr>
              <w:pStyle w:val="TableParagraph"/>
              <w:spacing w:before="5"/>
              <w:ind w:left="0"/>
              <w:rPr>
                <w:rFonts w:ascii="Times New Roman"/>
                <w:sz w:val="26"/>
              </w:rPr>
            </w:pPr>
          </w:p>
          <w:p w:rsidR="009C1C48" w:rsidRDefault="009C1C48" w:rsidP="00BB7AFF">
            <w:pPr>
              <w:pStyle w:val="TableParagraph"/>
              <w:spacing w:before="1" w:line="201" w:lineRule="auto"/>
              <w:ind w:right="31"/>
              <w:rPr>
                <w:sz w:val="28"/>
              </w:rPr>
            </w:pPr>
            <w:r>
              <w:rPr>
                <w:sz w:val="28"/>
              </w:rPr>
              <w:t>特殊设备应配备相应安全防护措施</w:t>
            </w:r>
          </w:p>
        </w:tc>
        <w:tc>
          <w:tcPr>
            <w:tcW w:w="7374" w:type="dxa"/>
          </w:tcPr>
          <w:p w:rsidR="009C1C48" w:rsidRDefault="009C1C48" w:rsidP="00BB7AFF">
            <w:pPr>
              <w:pStyle w:val="TableParagraph"/>
              <w:spacing w:line="300" w:lineRule="exact"/>
              <w:ind w:right="80"/>
              <w:jc w:val="both"/>
              <w:rPr>
                <w:sz w:val="28"/>
              </w:rPr>
            </w:pPr>
            <w:r>
              <w:rPr>
                <w:sz w:val="28"/>
              </w:rPr>
              <w:t>特别关注高温、高压、高速运动、电磁辐射等特殊设备， 对使用者有培训要求，有安全警示标识和安全警示线（黄色），设备安全防护措施完好；自研自制设备，须充分考虑安全系数，并有安全防护措施</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40" w:lineRule="exact"/>
              <w:rPr>
                <w:rFonts w:ascii="Calibri"/>
                <w:b/>
                <w:sz w:val="28"/>
              </w:rPr>
            </w:pPr>
            <w:r>
              <w:rPr>
                <w:rFonts w:ascii="Calibri"/>
                <w:b/>
                <w:sz w:val="28"/>
              </w:rPr>
              <w:t>11.2</w:t>
            </w:r>
          </w:p>
        </w:tc>
        <w:tc>
          <w:tcPr>
            <w:tcW w:w="12778" w:type="dxa"/>
            <w:gridSpan w:val="3"/>
          </w:tcPr>
          <w:p w:rsidR="009C1C48" w:rsidRDefault="009C1C48" w:rsidP="00BB7AFF">
            <w:pPr>
              <w:pStyle w:val="TableParagraph"/>
              <w:spacing w:line="349" w:lineRule="exact"/>
              <w:rPr>
                <w:b/>
                <w:sz w:val="28"/>
              </w:rPr>
            </w:pPr>
            <w:r>
              <w:rPr>
                <w:b/>
                <w:sz w:val="28"/>
              </w:rPr>
              <w:t>机械安全</w:t>
            </w: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11.2.1</w:t>
            </w:r>
          </w:p>
        </w:tc>
        <w:tc>
          <w:tcPr>
            <w:tcW w:w="3820" w:type="dxa"/>
          </w:tcPr>
          <w:p w:rsidR="009C1C48" w:rsidRDefault="009C1C48" w:rsidP="00BB7AFF">
            <w:pPr>
              <w:pStyle w:val="TableParagraph"/>
              <w:spacing w:before="8"/>
              <w:ind w:left="0"/>
              <w:rPr>
                <w:rFonts w:ascii="Times New Roman"/>
                <w:sz w:val="26"/>
              </w:rPr>
            </w:pPr>
          </w:p>
          <w:p w:rsidR="009C1C48" w:rsidRDefault="009C1C48" w:rsidP="00BB7AFF">
            <w:pPr>
              <w:pStyle w:val="TableParagraph"/>
              <w:spacing w:line="201" w:lineRule="auto"/>
              <w:ind w:right="41"/>
              <w:rPr>
                <w:sz w:val="28"/>
              </w:rPr>
            </w:pPr>
            <w:r>
              <w:rPr>
                <w:sz w:val="28"/>
              </w:rPr>
              <w:t>机械设备应保持清洁整齐，可靠接地</w:t>
            </w:r>
          </w:p>
        </w:tc>
        <w:tc>
          <w:tcPr>
            <w:tcW w:w="7374" w:type="dxa"/>
          </w:tcPr>
          <w:p w:rsidR="009C1C48" w:rsidRDefault="009C1C48" w:rsidP="00BB7AFF">
            <w:pPr>
              <w:pStyle w:val="TableParagraph"/>
              <w:spacing w:before="2" w:line="300" w:lineRule="exact"/>
              <w:ind w:right="80"/>
              <w:jc w:val="both"/>
              <w:rPr>
                <w:sz w:val="28"/>
              </w:rPr>
            </w:pPr>
            <w:r>
              <w:rPr>
                <w:sz w:val="28"/>
              </w:rPr>
              <w:t>机床应保持清洁整齐；严禁在床头、床面、刀架上放置物品；机械设备可靠接地；实验结束后，应切断电源，整理好场地并将实验用具等摆放整齐，及时清理机械设备产生的废渣、屑</w:t>
            </w:r>
          </w:p>
        </w:tc>
        <w:tc>
          <w:tcPr>
            <w:tcW w:w="1584" w:type="dxa"/>
          </w:tcPr>
          <w:p w:rsidR="009C1C48" w:rsidRDefault="009C1C48" w:rsidP="00BB7AFF">
            <w:pPr>
              <w:pStyle w:val="TableParagraph"/>
              <w:ind w:left="0"/>
              <w:rPr>
                <w:rFonts w:ascii="Times New Roman"/>
                <w:sz w:val="28"/>
              </w:rPr>
            </w:pPr>
          </w:p>
        </w:tc>
      </w:tr>
      <w:tr w:rsidR="009C1C48" w:rsidTr="00BB7AFF">
        <w:trPr>
          <w:trHeight w:val="1085"/>
        </w:trPr>
        <w:tc>
          <w:tcPr>
            <w:tcW w:w="848" w:type="dxa"/>
          </w:tcPr>
          <w:p w:rsidR="009C1C48" w:rsidRDefault="009C1C48" w:rsidP="00BB7AFF">
            <w:pPr>
              <w:pStyle w:val="TableParagraph"/>
              <w:spacing w:before="10"/>
              <w:ind w:left="0"/>
              <w:rPr>
                <w:rFonts w:ascii="Times New Roman"/>
                <w:sz w:val="31"/>
              </w:rPr>
            </w:pPr>
          </w:p>
          <w:p w:rsidR="009C1C48" w:rsidRDefault="009C1C48" w:rsidP="00BB7AFF">
            <w:pPr>
              <w:pStyle w:val="TableParagraph"/>
              <w:rPr>
                <w:rFonts w:ascii="Calibri"/>
                <w:sz w:val="28"/>
              </w:rPr>
            </w:pPr>
            <w:r>
              <w:rPr>
                <w:rFonts w:ascii="Calibri"/>
                <w:sz w:val="28"/>
              </w:rPr>
              <w:t>11.2.2</w:t>
            </w:r>
          </w:p>
        </w:tc>
        <w:tc>
          <w:tcPr>
            <w:tcW w:w="3820" w:type="dxa"/>
          </w:tcPr>
          <w:p w:rsidR="009C1C48" w:rsidRDefault="009C1C48" w:rsidP="00BB7AFF">
            <w:pPr>
              <w:pStyle w:val="TableParagraph"/>
              <w:spacing w:before="247" w:line="201" w:lineRule="auto"/>
              <w:ind w:right="295"/>
              <w:rPr>
                <w:sz w:val="28"/>
              </w:rPr>
            </w:pPr>
            <w:r>
              <w:rPr>
                <w:sz w:val="28"/>
              </w:rPr>
              <w:t>操作机械设备时实验人员应做好个人防护</w:t>
            </w:r>
          </w:p>
        </w:tc>
        <w:tc>
          <w:tcPr>
            <w:tcW w:w="7374" w:type="dxa"/>
          </w:tcPr>
          <w:p w:rsidR="009C1C48" w:rsidRDefault="009C1C48" w:rsidP="00BB7AFF">
            <w:pPr>
              <w:pStyle w:val="TableParagraph"/>
              <w:spacing w:line="242" w:lineRule="auto"/>
              <w:ind w:right="23"/>
              <w:rPr>
                <w:sz w:val="28"/>
              </w:rPr>
            </w:pPr>
            <w:r>
              <w:rPr>
                <w:spacing w:val="8"/>
                <w:sz w:val="28"/>
              </w:rPr>
              <w:t>个人防护用品要穿戴齐全，如工作服、工作帽、工作鞋、</w:t>
            </w:r>
            <w:r>
              <w:rPr>
                <w:spacing w:val="11"/>
                <w:sz w:val="28"/>
              </w:rPr>
              <w:t>防护眼镜等；操作冷加工设备必须穿</w:t>
            </w:r>
            <w:r>
              <w:rPr>
                <w:rFonts w:ascii="Calibri" w:eastAsia="Calibri" w:hAnsi="Calibri"/>
                <w:spacing w:val="9"/>
                <w:sz w:val="28"/>
              </w:rPr>
              <w:t>“</w:t>
            </w:r>
            <w:r>
              <w:rPr>
                <w:spacing w:val="11"/>
                <w:sz w:val="28"/>
              </w:rPr>
              <w:t>三紧式</w:t>
            </w:r>
            <w:r>
              <w:rPr>
                <w:rFonts w:ascii="Calibri" w:eastAsia="Calibri" w:hAnsi="Calibri"/>
                <w:spacing w:val="9"/>
                <w:sz w:val="28"/>
              </w:rPr>
              <w:t>”</w:t>
            </w:r>
            <w:r>
              <w:rPr>
                <w:spacing w:val="8"/>
                <w:sz w:val="28"/>
              </w:rPr>
              <w:t>工作服，不</w:t>
            </w:r>
          </w:p>
          <w:p w:rsidR="009C1C48" w:rsidRDefault="009C1C48" w:rsidP="00BB7AFF">
            <w:pPr>
              <w:pStyle w:val="TableParagraph"/>
              <w:spacing w:before="3" w:line="337" w:lineRule="exact"/>
              <w:rPr>
                <w:sz w:val="28"/>
              </w:rPr>
            </w:pPr>
            <w:r>
              <w:rPr>
                <w:spacing w:val="10"/>
                <w:sz w:val="28"/>
              </w:rPr>
              <w:lastRenderedPageBreak/>
              <w:t>能留长发</w:t>
            </w:r>
            <w:r>
              <w:rPr>
                <w:spacing w:val="11"/>
                <w:sz w:val="28"/>
              </w:rPr>
              <w:t>（</w:t>
            </w:r>
            <w:r>
              <w:rPr>
                <w:spacing w:val="9"/>
                <w:sz w:val="28"/>
              </w:rPr>
              <w:t>长发要盘在工作帽内</w:t>
            </w:r>
            <w:r>
              <w:rPr>
                <w:spacing w:val="11"/>
                <w:sz w:val="28"/>
              </w:rPr>
              <w:t>）</w:t>
            </w:r>
            <w:r>
              <w:rPr>
                <w:spacing w:val="9"/>
                <w:sz w:val="28"/>
              </w:rPr>
              <w:t>，禁止戴手套；进入高</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1452"/>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before="2" w:line="360" w:lineRule="atLeast"/>
              <w:ind w:right="20"/>
              <w:jc w:val="both"/>
              <w:rPr>
                <w:sz w:val="28"/>
              </w:rPr>
            </w:pPr>
            <w:r>
              <w:rPr>
                <w:sz w:val="28"/>
              </w:rPr>
              <w:t>速切削机械操作工作场所，穿好工作服，戴好防护眼镜， 扣紧衣袖口，长发学生必须将长发盘在工作帽内，戴好工作帽，禁止戴手套、长围巾、领带、手镯等配饰物，禁穿拖鞋、高跟鞋等；设备运转时严禁用手调整工件</w:t>
            </w:r>
          </w:p>
        </w:tc>
        <w:tc>
          <w:tcPr>
            <w:tcW w:w="1584" w:type="dxa"/>
          </w:tcPr>
          <w:p w:rsidR="009C1C48" w:rsidRDefault="009C1C48" w:rsidP="00BB7AFF">
            <w:pPr>
              <w:pStyle w:val="TableParagraph"/>
              <w:ind w:left="0"/>
              <w:rPr>
                <w:rFonts w:ascii="Times New Roman"/>
                <w:sz w:val="28"/>
              </w:rPr>
            </w:pPr>
          </w:p>
        </w:tc>
      </w:tr>
      <w:tr w:rsidR="009C1C48" w:rsidTr="00BB7AFF">
        <w:trPr>
          <w:trHeight w:val="24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33"/>
              </w:rPr>
            </w:pPr>
          </w:p>
          <w:p w:rsidR="009C1C48" w:rsidRDefault="009C1C48" w:rsidP="00BB7AFF">
            <w:pPr>
              <w:pStyle w:val="TableParagraph"/>
              <w:rPr>
                <w:rFonts w:ascii="Calibri"/>
                <w:sz w:val="28"/>
              </w:rPr>
            </w:pPr>
            <w:r>
              <w:rPr>
                <w:rFonts w:ascii="Calibri"/>
                <w:sz w:val="28"/>
              </w:rPr>
              <w:t>11.2.3</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7"/>
              <w:ind w:left="0"/>
              <w:rPr>
                <w:rFonts w:ascii="Times New Roman"/>
              </w:rPr>
            </w:pPr>
          </w:p>
          <w:p w:rsidR="009C1C48" w:rsidRDefault="009C1C48" w:rsidP="00BB7AFF">
            <w:pPr>
              <w:pStyle w:val="TableParagraph"/>
              <w:spacing w:line="201" w:lineRule="auto"/>
              <w:ind w:right="295"/>
              <w:rPr>
                <w:sz w:val="28"/>
              </w:rPr>
            </w:pPr>
            <w:r>
              <w:rPr>
                <w:sz w:val="28"/>
              </w:rPr>
              <w:t>铸锻及热处理实验应满足场地和防护要求</w:t>
            </w:r>
          </w:p>
        </w:tc>
        <w:tc>
          <w:tcPr>
            <w:tcW w:w="7374" w:type="dxa"/>
          </w:tcPr>
          <w:p w:rsidR="009C1C48" w:rsidRDefault="009C1C48" w:rsidP="00BB7AFF">
            <w:pPr>
              <w:pStyle w:val="TableParagraph"/>
              <w:spacing w:before="4" w:line="201" w:lineRule="auto"/>
              <w:ind w:right="42"/>
              <w:jc w:val="both"/>
              <w:rPr>
                <w:sz w:val="28"/>
              </w:rPr>
            </w:pPr>
            <w:r>
              <w:rPr>
                <w:sz w:val="28"/>
              </w:rPr>
              <w:t xml:space="preserve">铸造实验场地宽敞、通道畅通，使用设备前，操作者要按要求穿戴好防护用品；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 </w:t>
            </w:r>
            <w:r>
              <w:rPr>
                <w:rFonts w:ascii="Calibri" w:eastAsia="Calibri" w:hAnsi="Calibri"/>
                <w:sz w:val="28"/>
              </w:rPr>
              <w:t xml:space="preserve">850 </w:t>
            </w:r>
            <w:r>
              <w:rPr>
                <w:sz w:val="28"/>
              </w:rPr>
              <w:t>℃以上，锻锤空置时应垫有木</w:t>
            </w:r>
          </w:p>
          <w:p w:rsidR="009C1C48" w:rsidRDefault="009C1C48" w:rsidP="00BB7AFF">
            <w:pPr>
              <w:pStyle w:val="TableParagraph"/>
              <w:spacing w:line="267" w:lineRule="exact"/>
              <w:rPr>
                <w:sz w:val="28"/>
              </w:rPr>
            </w:pPr>
            <w:r>
              <w:rPr>
                <w:sz w:val="28"/>
              </w:rPr>
              <w:t>块</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11.2.4</w:t>
            </w:r>
          </w:p>
        </w:tc>
        <w:tc>
          <w:tcPr>
            <w:tcW w:w="3820" w:type="dxa"/>
          </w:tcPr>
          <w:p w:rsidR="009C1C48" w:rsidRDefault="009C1C48" w:rsidP="00BB7AFF">
            <w:pPr>
              <w:pStyle w:val="TableParagraph"/>
              <w:spacing w:before="1" w:line="300" w:lineRule="exact"/>
              <w:ind w:right="295"/>
              <w:rPr>
                <w:sz w:val="28"/>
              </w:rPr>
            </w:pPr>
            <w:r>
              <w:rPr>
                <w:sz w:val="28"/>
              </w:rPr>
              <w:t>高空作业应符合相关操作规程</w:t>
            </w:r>
          </w:p>
        </w:tc>
        <w:tc>
          <w:tcPr>
            <w:tcW w:w="7374" w:type="dxa"/>
          </w:tcPr>
          <w:p w:rsidR="009C1C48" w:rsidRDefault="009C1C48" w:rsidP="00BB7AFF">
            <w:pPr>
              <w:pStyle w:val="TableParagraph"/>
              <w:spacing w:before="1" w:line="300" w:lineRule="exact"/>
              <w:ind w:right="186"/>
              <w:rPr>
                <w:sz w:val="28"/>
              </w:rPr>
            </w:pPr>
            <w:r>
              <w:rPr>
                <w:rFonts w:ascii="Calibri" w:eastAsia="Calibri"/>
                <w:sz w:val="28"/>
              </w:rPr>
              <w:t xml:space="preserve">2 </w:t>
            </w:r>
            <w:r>
              <w:rPr>
                <w:sz w:val="28"/>
              </w:rPr>
              <w:t>米以上高空临边、攀登作业，须穿防滑鞋、佩戴安全帽使用安全带，有相关安全操作规程</w:t>
            </w:r>
          </w:p>
        </w:tc>
        <w:tc>
          <w:tcPr>
            <w:tcW w:w="1584" w:type="dxa"/>
          </w:tcPr>
          <w:p w:rsidR="009C1C48" w:rsidRDefault="009C1C48" w:rsidP="00BB7AFF">
            <w:pPr>
              <w:pStyle w:val="TableParagraph"/>
              <w:spacing w:line="320" w:lineRule="exact"/>
              <w:ind w:left="-192"/>
              <w:rPr>
                <w:sz w:val="28"/>
              </w:rPr>
            </w:pPr>
            <w:r>
              <w:rPr>
                <w:sz w:val="28"/>
              </w:rPr>
              <w:t>、</w:t>
            </w:r>
          </w:p>
        </w:tc>
      </w:tr>
      <w:tr w:rsidR="009C1C48" w:rsidTr="00BB7AFF">
        <w:trPr>
          <w:trHeight w:val="367"/>
        </w:trPr>
        <w:tc>
          <w:tcPr>
            <w:tcW w:w="848" w:type="dxa"/>
          </w:tcPr>
          <w:p w:rsidR="009C1C48" w:rsidRDefault="009C1C48" w:rsidP="00BB7AFF">
            <w:pPr>
              <w:pStyle w:val="TableParagraph"/>
              <w:spacing w:before="6" w:line="341" w:lineRule="exact"/>
              <w:rPr>
                <w:rFonts w:ascii="Calibri"/>
                <w:b/>
                <w:sz w:val="28"/>
              </w:rPr>
            </w:pPr>
            <w:r>
              <w:rPr>
                <w:rFonts w:ascii="Calibri"/>
                <w:b/>
                <w:sz w:val="28"/>
              </w:rPr>
              <w:t>11.3</w:t>
            </w:r>
          </w:p>
        </w:tc>
        <w:tc>
          <w:tcPr>
            <w:tcW w:w="12778" w:type="dxa"/>
            <w:gridSpan w:val="3"/>
          </w:tcPr>
          <w:p w:rsidR="009C1C48" w:rsidRDefault="009C1C48" w:rsidP="00BB7AFF">
            <w:pPr>
              <w:pStyle w:val="TableParagraph"/>
              <w:spacing w:line="348" w:lineRule="exact"/>
              <w:rPr>
                <w:b/>
                <w:sz w:val="28"/>
              </w:rPr>
            </w:pPr>
            <w:r>
              <w:rPr>
                <w:b/>
                <w:sz w:val="28"/>
              </w:rPr>
              <w:t>电气安全</w:t>
            </w:r>
          </w:p>
        </w:tc>
      </w:tr>
      <w:tr w:rsidR="009C1C48" w:rsidTr="00BB7AFF">
        <w:trPr>
          <w:trHeight w:val="2397"/>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11"/>
              <w:ind w:left="0"/>
              <w:rPr>
                <w:rFonts w:ascii="Times New Roman"/>
                <w:sz w:val="32"/>
              </w:rPr>
            </w:pPr>
          </w:p>
          <w:p w:rsidR="009C1C48" w:rsidRDefault="009C1C48" w:rsidP="00BB7AFF">
            <w:pPr>
              <w:pStyle w:val="TableParagraph"/>
              <w:rPr>
                <w:rFonts w:ascii="Calibri"/>
                <w:sz w:val="28"/>
              </w:rPr>
            </w:pPr>
            <w:r>
              <w:rPr>
                <w:rFonts w:ascii="Calibri"/>
                <w:sz w:val="28"/>
              </w:rPr>
              <w:t>11.3.1</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8"/>
              <w:ind w:left="0"/>
              <w:rPr>
                <w:rFonts w:ascii="Times New Roman"/>
              </w:rPr>
            </w:pPr>
          </w:p>
          <w:p w:rsidR="009C1C48" w:rsidRDefault="009C1C48" w:rsidP="00BB7AFF">
            <w:pPr>
              <w:pStyle w:val="TableParagraph"/>
              <w:spacing w:before="1" w:line="201" w:lineRule="auto"/>
              <w:ind w:right="295"/>
              <w:rPr>
                <w:sz w:val="28"/>
              </w:rPr>
            </w:pPr>
            <w:r>
              <w:rPr>
                <w:sz w:val="28"/>
              </w:rPr>
              <w:t>电气设备的使用应符合用电安全规范</w:t>
            </w:r>
          </w:p>
        </w:tc>
        <w:tc>
          <w:tcPr>
            <w:tcW w:w="7374" w:type="dxa"/>
          </w:tcPr>
          <w:p w:rsidR="009C1C48" w:rsidRDefault="009C1C48" w:rsidP="00BB7AFF">
            <w:pPr>
              <w:pStyle w:val="TableParagraph"/>
              <w:spacing w:before="1" w:line="300" w:lineRule="exact"/>
              <w:ind w:right="78"/>
              <w:rPr>
                <w:sz w:val="28"/>
              </w:rPr>
            </w:pPr>
            <w:r>
              <w:rPr>
                <w:sz w:val="28"/>
              </w:rPr>
              <w:t xml:space="preserve">各种电器设备及电线应始终保持干燥，防止浸湿，以防短路引起火灾或烧坏电气设备；试验室内的功能间墙面都应设有专用接地母排，并设有多点接地引出端；高压、大电流等强电实验室要设定安全距离，按规定设置安全警示牌安全信号灯、联动式警铃、门锁，有安全隔离装置或屏蔽遮栏（由金属制成，并可靠接地，高度不低于 </w:t>
            </w:r>
            <w:r>
              <w:rPr>
                <w:rFonts w:ascii="Calibri" w:eastAsia="Calibri"/>
                <w:sz w:val="28"/>
              </w:rPr>
              <w:t xml:space="preserve">2 </w:t>
            </w:r>
            <w:r>
              <w:rPr>
                <w:sz w:val="28"/>
              </w:rPr>
              <w:t>米）；控制室（控制台）应铺橡胶、绝缘垫等；强电实验室禁止存放易燃、易爆、易腐品，保持通风散热；应为设备配备残</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17"/>
              <w:ind w:left="-192"/>
              <w:rPr>
                <w:sz w:val="28"/>
              </w:rPr>
            </w:pPr>
            <w:r>
              <w:rPr>
                <w:sz w:val="28"/>
              </w:rPr>
              <w:t>、</w:t>
            </w:r>
          </w:p>
        </w:tc>
      </w:tr>
    </w:tbl>
    <w:p w:rsidR="009C1C48" w:rsidRDefault="009C1C48" w:rsidP="009C1C48">
      <w:pPr>
        <w:rPr>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900"/>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line="300" w:lineRule="exact"/>
              <w:ind w:right="80"/>
              <w:jc w:val="both"/>
              <w:rPr>
                <w:sz w:val="28"/>
              </w:rPr>
            </w:pPr>
            <w:r>
              <w:rPr>
                <w:sz w:val="28"/>
              </w:rPr>
              <w:t>余电流泄放专用的接地系统；禁止在有可燃气体泄露隐患的环境中使用电动工具；电烙铁有专门搁架，用毕立即切断电源；强磁设备应该配备与大地相连的金属屏蔽网</w:t>
            </w:r>
          </w:p>
        </w:tc>
        <w:tc>
          <w:tcPr>
            <w:tcW w:w="1584" w:type="dxa"/>
          </w:tcPr>
          <w:p w:rsidR="009C1C48" w:rsidRDefault="009C1C48" w:rsidP="00BB7AFF">
            <w:pPr>
              <w:pStyle w:val="TableParagraph"/>
              <w:ind w:left="0"/>
              <w:rPr>
                <w:rFonts w:ascii="Times New Roman"/>
                <w:sz w:val="28"/>
              </w:rPr>
            </w:pP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11.3.2</w:t>
            </w:r>
          </w:p>
        </w:tc>
        <w:tc>
          <w:tcPr>
            <w:tcW w:w="3820" w:type="dxa"/>
          </w:tcPr>
          <w:p w:rsidR="009C1C48" w:rsidRDefault="009C1C48" w:rsidP="00BB7AFF">
            <w:pPr>
              <w:pStyle w:val="TableParagraph"/>
              <w:spacing w:before="156" w:line="201" w:lineRule="auto"/>
              <w:ind w:right="295"/>
              <w:rPr>
                <w:sz w:val="28"/>
              </w:rPr>
            </w:pPr>
            <w:r>
              <w:rPr>
                <w:sz w:val="28"/>
              </w:rPr>
              <w:t>操作电气设备应配备合适的防护器具</w:t>
            </w:r>
          </w:p>
        </w:tc>
        <w:tc>
          <w:tcPr>
            <w:tcW w:w="7374" w:type="dxa"/>
          </w:tcPr>
          <w:p w:rsidR="009C1C48" w:rsidRDefault="009C1C48" w:rsidP="00BB7AFF">
            <w:pPr>
              <w:pStyle w:val="TableParagraph"/>
              <w:spacing w:line="300" w:lineRule="exact"/>
              <w:ind w:right="80"/>
              <w:jc w:val="both"/>
              <w:rPr>
                <w:sz w:val="28"/>
              </w:rPr>
            </w:pPr>
            <w:r>
              <w:rPr>
                <w:sz w:val="28"/>
              </w:rPr>
              <w:t>强电类实验必须二人（含）以上，操作时应戴绝缘手套； 静电场所，要保持空气湿润，工作人员要穿防静电的衣服和鞋靴</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9" w:line="340" w:lineRule="exact"/>
              <w:rPr>
                <w:rFonts w:ascii="Calibri"/>
                <w:b/>
                <w:sz w:val="28"/>
              </w:rPr>
            </w:pPr>
            <w:r>
              <w:rPr>
                <w:rFonts w:ascii="Calibri"/>
                <w:b/>
                <w:sz w:val="28"/>
              </w:rPr>
              <w:t>11.4</w:t>
            </w:r>
          </w:p>
        </w:tc>
        <w:tc>
          <w:tcPr>
            <w:tcW w:w="12778" w:type="dxa"/>
            <w:gridSpan w:val="3"/>
          </w:tcPr>
          <w:p w:rsidR="009C1C48" w:rsidRDefault="009C1C48" w:rsidP="00BB7AFF">
            <w:pPr>
              <w:pStyle w:val="TableParagraph"/>
              <w:spacing w:line="349" w:lineRule="exact"/>
              <w:rPr>
                <w:b/>
                <w:sz w:val="28"/>
              </w:rPr>
            </w:pPr>
            <w:r>
              <w:rPr>
                <w:b/>
                <w:sz w:val="28"/>
              </w:rPr>
              <w:t>激光安全</w:t>
            </w: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11.4.1</w:t>
            </w:r>
          </w:p>
        </w:tc>
        <w:tc>
          <w:tcPr>
            <w:tcW w:w="3820" w:type="dxa"/>
          </w:tcPr>
          <w:p w:rsidR="009C1C48" w:rsidRDefault="009C1C48" w:rsidP="00BB7AFF">
            <w:pPr>
              <w:pStyle w:val="TableParagraph"/>
              <w:spacing w:line="300" w:lineRule="exact"/>
              <w:ind w:right="295"/>
              <w:rPr>
                <w:sz w:val="28"/>
              </w:rPr>
            </w:pPr>
            <w:r>
              <w:rPr>
                <w:sz w:val="28"/>
              </w:rPr>
              <w:t>激光实验室配有完备的安全屏蔽设施</w:t>
            </w:r>
          </w:p>
        </w:tc>
        <w:tc>
          <w:tcPr>
            <w:tcW w:w="7374" w:type="dxa"/>
          </w:tcPr>
          <w:p w:rsidR="009C1C48" w:rsidRDefault="009C1C48" w:rsidP="00BB7AFF">
            <w:pPr>
              <w:pStyle w:val="TableParagraph"/>
              <w:spacing w:line="300" w:lineRule="exact"/>
              <w:ind w:right="80"/>
              <w:rPr>
                <w:sz w:val="28"/>
              </w:rPr>
            </w:pPr>
            <w:r>
              <w:rPr>
                <w:sz w:val="28"/>
              </w:rPr>
              <w:t>功率较大的激光器有互锁装置、防护罩；激光照射方向不会对他人造成伤害，防止激光发射口及反射镜上扬</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rPr>
                <w:rFonts w:ascii="Calibri"/>
                <w:sz w:val="28"/>
              </w:rPr>
            </w:pPr>
            <w:r>
              <w:rPr>
                <w:rFonts w:ascii="Calibri"/>
                <w:sz w:val="28"/>
              </w:rPr>
              <w:t>11.4.2</w:t>
            </w:r>
          </w:p>
        </w:tc>
        <w:tc>
          <w:tcPr>
            <w:tcW w:w="3820" w:type="dxa"/>
          </w:tcPr>
          <w:p w:rsidR="009C1C48" w:rsidRDefault="009C1C48" w:rsidP="00BB7AFF">
            <w:pPr>
              <w:pStyle w:val="TableParagraph"/>
              <w:spacing w:before="7"/>
              <w:ind w:left="0"/>
              <w:rPr>
                <w:rFonts w:ascii="Times New Roman"/>
                <w:sz w:val="26"/>
              </w:rPr>
            </w:pPr>
          </w:p>
          <w:p w:rsidR="009C1C48" w:rsidRDefault="009C1C48" w:rsidP="00BB7AFF">
            <w:pPr>
              <w:pStyle w:val="TableParagraph"/>
              <w:spacing w:before="1" w:line="201" w:lineRule="auto"/>
              <w:ind w:right="295"/>
              <w:rPr>
                <w:sz w:val="28"/>
              </w:rPr>
            </w:pPr>
            <w:r>
              <w:rPr>
                <w:sz w:val="28"/>
              </w:rPr>
              <w:t>激光实验时须佩戴合适的个人防护用具</w:t>
            </w:r>
          </w:p>
        </w:tc>
        <w:tc>
          <w:tcPr>
            <w:tcW w:w="7374" w:type="dxa"/>
          </w:tcPr>
          <w:p w:rsidR="009C1C48" w:rsidRDefault="009C1C48" w:rsidP="00BB7AFF">
            <w:pPr>
              <w:pStyle w:val="TableParagraph"/>
              <w:spacing w:before="2" w:line="300" w:lineRule="exact"/>
              <w:ind w:right="80"/>
              <w:jc w:val="both"/>
              <w:rPr>
                <w:sz w:val="28"/>
              </w:rPr>
            </w:pPr>
            <w:r>
              <w:rPr>
                <w:sz w:val="28"/>
              </w:rPr>
              <w:t>操作人员穿戴防护眼镜等防护用品、不带手表等能反光的物品；禁止直视激光束和它的反向光束，禁止对激光器件做任何目视准直操作；禁止用眼睛检查激光器故障，激光器必须在断电情况下进行检查</w:t>
            </w:r>
          </w:p>
        </w:tc>
        <w:tc>
          <w:tcPr>
            <w:tcW w:w="1584" w:type="dxa"/>
          </w:tcPr>
          <w:p w:rsidR="009C1C48" w:rsidRDefault="009C1C48" w:rsidP="00BB7AFF">
            <w:pPr>
              <w:pStyle w:val="TableParagraph"/>
              <w:ind w:left="0"/>
              <w:rPr>
                <w:rFonts w:ascii="Times New Roman"/>
                <w:sz w:val="28"/>
              </w:rPr>
            </w:pPr>
          </w:p>
        </w:tc>
      </w:tr>
      <w:tr w:rsidR="009C1C48" w:rsidTr="00BB7AFF">
        <w:trPr>
          <w:trHeight w:val="366"/>
        </w:trPr>
        <w:tc>
          <w:tcPr>
            <w:tcW w:w="848" w:type="dxa"/>
          </w:tcPr>
          <w:p w:rsidR="009C1C48" w:rsidRDefault="009C1C48" w:rsidP="00BB7AFF">
            <w:pPr>
              <w:pStyle w:val="TableParagraph"/>
              <w:spacing w:before="6" w:line="340" w:lineRule="exact"/>
              <w:rPr>
                <w:rFonts w:ascii="Calibri"/>
                <w:sz w:val="28"/>
              </w:rPr>
            </w:pPr>
            <w:r>
              <w:rPr>
                <w:rFonts w:ascii="Calibri"/>
                <w:sz w:val="28"/>
              </w:rPr>
              <w:t>11.4.3</w:t>
            </w:r>
          </w:p>
        </w:tc>
        <w:tc>
          <w:tcPr>
            <w:tcW w:w="3820" w:type="dxa"/>
          </w:tcPr>
          <w:p w:rsidR="009C1C48" w:rsidRDefault="009C1C48" w:rsidP="00BB7AFF">
            <w:pPr>
              <w:pStyle w:val="TableParagraph"/>
              <w:spacing w:line="347" w:lineRule="exact"/>
              <w:rPr>
                <w:sz w:val="28"/>
              </w:rPr>
            </w:pPr>
            <w:r>
              <w:rPr>
                <w:sz w:val="28"/>
              </w:rPr>
              <w:t>警告标识</w:t>
            </w:r>
          </w:p>
        </w:tc>
        <w:tc>
          <w:tcPr>
            <w:tcW w:w="7374" w:type="dxa"/>
          </w:tcPr>
          <w:p w:rsidR="009C1C48" w:rsidRDefault="009C1C48" w:rsidP="00BB7AFF">
            <w:pPr>
              <w:pStyle w:val="TableParagraph"/>
              <w:spacing w:line="347" w:lineRule="exact"/>
              <w:rPr>
                <w:sz w:val="28"/>
              </w:rPr>
            </w:pPr>
            <w:r>
              <w:rPr>
                <w:sz w:val="28"/>
              </w:rPr>
              <w:t>所有激光区域内张贴警告标识</w:t>
            </w:r>
          </w:p>
        </w:tc>
        <w:tc>
          <w:tcPr>
            <w:tcW w:w="1584" w:type="dxa"/>
          </w:tcPr>
          <w:p w:rsidR="009C1C48" w:rsidRDefault="009C1C48" w:rsidP="00BB7AFF">
            <w:pPr>
              <w:pStyle w:val="TableParagraph"/>
              <w:ind w:left="0"/>
              <w:rPr>
                <w:rFonts w:ascii="Times New Roman"/>
                <w:sz w:val="28"/>
              </w:rPr>
            </w:pPr>
          </w:p>
        </w:tc>
      </w:tr>
      <w:tr w:rsidR="009C1C48" w:rsidTr="00BB7AFF">
        <w:trPr>
          <w:trHeight w:val="368"/>
        </w:trPr>
        <w:tc>
          <w:tcPr>
            <w:tcW w:w="848" w:type="dxa"/>
          </w:tcPr>
          <w:p w:rsidR="009C1C48" w:rsidRDefault="009C1C48" w:rsidP="00BB7AFF">
            <w:pPr>
              <w:pStyle w:val="TableParagraph"/>
              <w:spacing w:before="8" w:line="340" w:lineRule="exact"/>
              <w:rPr>
                <w:rFonts w:ascii="Calibri"/>
                <w:b/>
                <w:sz w:val="28"/>
              </w:rPr>
            </w:pPr>
            <w:r>
              <w:rPr>
                <w:rFonts w:ascii="Calibri"/>
                <w:b/>
                <w:sz w:val="28"/>
              </w:rPr>
              <w:t>11.5</w:t>
            </w:r>
          </w:p>
        </w:tc>
        <w:tc>
          <w:tcPr>
            <w:tcW w:w="12778" w:type="dxa"/>
            <w:gridSpan w:val="3"/>
          </w:tcPr>
          <w:p w:rsidR="009C1C48" w:rsidRDefault="009C1C48" w:rsidP="00BB7AFF">
            <w:pPr>
              <w:pStyle w:val="TableParagraph"/>
              <w:spacing w:line="349" w:lineRule="exact"/>
              <w:rPr>
                <w:b/>
                <w:sz w:val="28"/>
              </w:rPr>
            </w:pPr>
            <w:r>
              <w:rPr>
                <w:b/>
                <w:sz w:val="28"/>
              </w:rPr>
              <w:t>粉尘安全</w:t>
            </w:r>
          </w:p>
        </w:tc>
      </w:tr>
      <w:tr w:rsidR="009C1C48" w:rsidTr="00BB7AFF">
        <w:trPr>
          <w:trHeight w:val="1237"/>
        </w:trPr>
        <w:tc>
          <w:tcPr>
            <w:tcW w:w="848" w:type="dxa"/>
          </w:tcPr>
          <w:p w:rsidR="009C1C48" w:rsidRDefault="009C1C48" w:rsidP="00BB7AFF">
            <w:pPr>
              <w:pStyle w:val="TableParagraph"/>
              <w:spacing w:before="6"/>
              <w:ind w:left="0"/>
              <w:rPr>
                <w:rFonts w:ascii="Times New Roman"/>
                <w:sz w:val="38"/>
              </w:rPr>
            </w:pPr>
          </w:p>
          <w:p w:rsidR="009C1C48" w:rsidRDefault="009C1C48" w:rsidP="00BB7AFF">
            <w:pPr>
              <w:pStyle w:val="TableParagraph"/>
              <w:rPr>
                <w:rFonts w:ascii="Calibri"/>
                <w:sz w:val="28"/>
              </w:rPr>
            </w:pPr>
            <w:r>
              <w:rPr>
                <w:rFonts w:ascii="Calibri"/>
                <w:sz w:val="28"/>
              </w:rPr>
              <w:t>11.5.1</w:t>
            </w:r>
          </w:p>
        </w:tc>
        <w:tc>
          <w:tcPr>
            <w:tcW w:w="3820" w:type="dxa"/>
          </w:tcPr>
          <w:p w:rsidR="009C1C48" w:rsidRDefault="009C1C48" w:rsidP="00BB7AFF">
            <w:pPr>
              <w:pStyle w:val="TableParagraph"/>
              <w:spacing w:before="130"/>
              <w:rPr>
                <w:sz w:val="28"/>
              </w:rPr>
            </w:pPr>
            <w:r>
              <w:rPr>
                <w:sz w:val="28"/>
              </w:rPr>
              <w:t>粉尘爆炸危险场所，应选用防</w:t>
            </w:r>
          </w:p>
          <w:p w:rsidR="009C1C48" w:rsidRDefault="009C1C48" w:rsidP="00BB7AFF">
            <w:pPr>
              <w:pStyle w:val="TableParagraph"/>
              <w:spacing w:before="7"/>
              <w:ind w:left="0"/>
              <w:rPr>
                <w:rFonts w:ascii="Times New Roman"/>
              </w:rPr>
            </w:pPr>
          </w:p>
          <w:p w:rsidR="009C1C48" w:rsidRDefault="009C1C48" w:rsidP="00BB7AFF">
            <w:pPr>
              <w:pStyle w:val="TableParagraph"/>
              <w:rPr>
                <w:sz w:val="28"/>
              </w:rPr>
            </w:pPr>
            <w:r>
              <w:rPr>
                <w:sz w:val="28"/>
              </w:rPr>
              <w:t>爆型的电气设备</w:t>
            </w:r>
          </w:p>
        </w:tc>
        <w:tc>
          <w:tcPr>
            <w:tcW w:w="7374" w:type="dxa"/>
          </w:tcPr>
          <w:p w:rsidR="009C1C48" w:rsidRDefault="009C1C48" w:rsidP="00BB7AFF">
            <w:pPr>
              <w:pStyle w:val="TableParagraph"/>
              <w:spacing w:before="21" w:line="300" w:lineRule="exact"/>
              <w:ind w:right="80"/>
              <w:jc w:val="both"/>
              <w:rPr>
                <w:sz w:val="28"/>
              </w:rPr>
            </w:pPr>
            <w:r>
              <w:rPr>
                <w:sz w:val="28"/>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1584" w:type="dxa"/>
          </w:tcPr>
          <w:p w:rsidR="009C1C48" w:rsidRDefault="009C1C48" w:rsidP="00BB7AFF">
            <w:pPr>
              <w:pStyle w:val="TableParagraph"/>
              <w:ind w:left="0"/>
              <w:rPr>
                <w:rFonts w:ascii="Times New Roman"/>
                <w:sz w:val="28"/>
              </w:rPr>
            </w:pPr>
          </w:p>
        </w:tc>
      </w:tr>
      <w:tr w:rsidR="009C1C48" w:rsidTr="00BB7AFF">
        <w:trPr>
          <w:trHeight w:val="726"/>
        </w:trPr>
        <w:tc>
          <w:tcPr>
            <w:tcW w:w="848" w:type="dxa"/>
          </w:tcPr>
          <w:p w:rsidR="009C1C48" w:rsidRDefault="009C1C48" w:rsidP="00BB7AFF">
            <w:pPr>
              <w:pStyle w:val="TableParagraph"/>
              <w:spacing w:before="186"/>
              <w:rPr>
                <w:rFonts w:ascii="Calibri"/>
                <w:sz w:val="28"/>
              </w:rPr>
            </w:pPr>
            <w:r>
              <w:rPr>
                <w:rFonts w:ascii="Calibri"/>
                <w:sz w:val="28"/>
              </w:rPr>
              <w:t>11.5.2</w:t>
            </w:r>
          </w:p>
        </w:tc>
        <w:tc>
          <w:tcPr>
            <w:tcW w:w="3820" w:type="dxa"/>
          </w:tcPr>
          <w:p w:rsidR="009C1C48" w:rsidRDefault="009C1C48" w:rsidP="00BB7AFF">
            <w:pPr>
              <w:pStyle w:val="TableParagraph"/>
              <w:spacing w:before="69" w:line="201" w:lineRule="auto"/>
              <w:ind w:right="41"/>
              <w:rPr>
                <w:sz w:val="28"/>
              </w:rPr>
            </w:pPr>
            <w:r>
              <w:rPr>
                <w:sz w:val="28"/>
              </w:rPr>
              <w:t>产生粉尘的实验场所，须穿戴合适的个人防护用具</w:t>
            </w:r>
          </w:p>
        </w:tc>
        <w:tc>
          <w:tcPr>
            <w:tcW w:w="7374" w:type="dxa"/>
          </w:tcPr>
          <w:p w:rsidR="009C1C48" w:rsidRDefault="009C1C48" w:rsidP="00BB7AFF">
            <w:pPr>
              <w:pStyle w:val="TableParagraph"/>
              <w:spacing w:before="2"/>
              <w:rPr>
                <w:sz w:val="28"/>
              </w:rPr>
            </w:pPr>
            <w:r>
              <w:rPr>
                <w:sz w:val="28"/>
              </w:rPr>
              <w:t>粉尘爆炸危险场所应穿防静电棉质衣服，禁止穿化纤材料</w:t>
            </w:r>
          </w:p>
          <w:p w:rsidR="009C1C48" w:rsidRDefault="009C1C48" w:rsidP="00BB7AFF">
            <w:pPr>
              <w:pStyle w:val="TableParagraph"/>
              <w:spacing w:before="4" w:line="341" w:lineRule="exact"/>
              <w:rPr>
                <w:sz w:val="28"/>
              </w:rPr>
            </w:pPr>
            <w:r>
              <w:rPr>
                <w:sz w:val="28"/>
              </w:rPr>
              <w:t>制作的衣服，工作时必须佩戴防尘口罩和护耳器</w:t>
            </w:r>
          </w:p>
        </w:tc>
        <w:tc>
          <w:tcPr>
            <w:tcW w:w="1584" w:type="dxa"/>
          </w:tcPr>
          <w:p w:rsidR="009C1C48" w:rsidRDefault="009C1C48" w:rsidP="00BB7AFF">
            <w:pPr>
              <w:pStyle w:val="TableParagraph"/>
              <w:ind w:left="0"/>
              <w:rPr>
                <w:rFonts w:ascii="Times New Roman"/>
                <w:sz w:val="28"/>
              </w:rPr>
            </w:pPr>
          </w:p>
        </w:tc>
      </w:tr>
      <w:tr w:rsidR="009C1C48" w:rsidTr="00BB7AFF">
        <w:trPr>
          <w:trHeight w:val="617"/>
        </w:trPr>
        <w:tc>
          <w:tcPr>
            <w:tcW w:w="848" w:type="dxa"/>
          </w:tcPr>
          <w:p w:rsidR="009C1C48" w:rsidRDefault="009C1C48" w:rsidP="00BB7AFF">
            <w:pPr>
              <w:pStyle w:val="TableParagraph"/>
              <w:spacing w:before="134"/>
              <w:rPr>
                <w:rFonts w:ascii="Calibri"/>
                <w:sz w:val="28"/>
              </w:rPr>
            </w:pPr>
            <w:r>
              <w:rPr>
                <w:rFonts w:ascii="Calibri"/>
                <w:sz w:val="28"/>
              </w:rPr>
              <w:t>11.5.3</w:t>
            </w:r>
          </w:p>
        </w:tc>
        <w:tc>
          <w:tcPr>
            <w:tcW w:w="3820" w:type="dxa"/>
          </w:tcPr>
          <w:p w:rsidR="009C1C48" w:rsidRDefault="009C1C48" w:rsidP="00BB7AFF">
            <w:pPr>
              <w:pStyle w:val="TableParagraph"/>
              <w:spacing w:before="10" w:line="300" w:lineRule="exact"/>
              <w:ind w:right="295"/>
              <w:rPr>
                <w:sz w:val="28"/>
              </w:rPr>
            </w:pPr>
            <w:r>
              <w:rPr>
                <w:sz w:val="28"/>
              </w:rPr>
              <w:t>确保实验室粉尘浓度在爆炸限以下，并配备灭火装置</w:t>
            </w:r>
          </w:p>
        </w:tc>
        <w:tc>
          <w:tcPr>
            <w:tcW w:w="7374" w:type="dxa"/>
          </w:tcPr>
          <w:p w:rsidR="009C1C48" w:rsidRDefault="009C1C48" w:rsidP="00BB7AFF">
            <w:pPr>
              <w:pStyle w:val="TableParagraph"/>
              <w:spacing w:line="299" w:lineRule="exact"/>
              <w:rPr>
                <w:rFonts w:ascii="Calibri" w:eastAsia="Calibri"/>
                <w:sz w:val="28"/>
              </w:rPr>
            </w:pPr>
            <w:r>
              <w:rPr>
                <w:sz w:val="28"/>
              </w:rPr>
              <w:t xml:space="preserve">粉尘浓度较高的场所，有加湿装置（喷雾）使湿度在 </w:t>
            </w:r>
            <w:r>
              <w:rPr>
                <w:rFonts w:ascii="Calibri" w:eastAsia="Calibri"/>
                <w:sz w:val="28"/>
              </w:rPr>
              <w:t>65%</w:t>
            </w:r>
          </w:p>
          <w:p w:rsidR="009C1C48" w:rsidRDefault="009C1C48" w:rsidP="00BB7AFF">
            <w:pPr>
              <w:pStyle w:val="TableParagraph"/>
              <w:spacing w:line="298" w:lineRule="exact"/>
              <w:rPr>
                <w:sz w:val="28"/>
              </w:rPr>
            </w:pPr>
            <w:r>
              <w:rPr>
                <w:sz w:val="28"/>
              </w:rPr>
              <w:t>以上；配备合适的灭火装置</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368"/>
        </w:trPr>
        <w:tc>
          <w:tcPr>
            <w:tcW w:w="848" w:type="dxa"/>
          </w:tcPr>
          <w:p w:rsidR="009C1C48" w:rsidRDefault="009C1C48" w:rsidP="00BB7AFF">
            <w:pPr>
              <w:pStyle w:val="TableParagraph"/>
              <w:spacing w:before="7" w:line="341" w:lineRule="exact"/>
              <w:rPr>
                <w:rFonts w:ascii="Calibri"/>
                <w:b/>
                <w:sz w:val="28"/>
              </w:rPr>
            </w:pPr>
            <w:r>
              <w:rPr>
                <w:rFonts w:ascii="Calibri"/>
                <w:b/>
                <w:sz w:val="28"/>
              </w:rPr>
              <w:t>12</w:t>
            </w:r>
          </w:p>
        </w:tc>
        <w:tc>
          <w:tcPr>
            <w:tcW w:w="12778" w:type="dxa"/>
            <w:gridSpan w:val="3"/>
          </w:tcPr>
          <w:p w:rsidR="009C1C48" w:rsidRDefault="009C1C48" w:rsidP="00BB7AFF">
            <w:pPr>
              <w:pStyle w:val="TableParagraph"/>
              <w:spacing w:line="349" w:lineRule="exact"/>
              <w:rPr>
                <w:b/>
                <w:sz w:val="28"/>
              </w:rPr>
            </w:pPr>
            <w:r>
              <w:rPr>
                <w:b/>
                <w:sz w:val="28"/>
              </w:rPr>
              <w:t>特种设备与常规冷热设备</w:t>
            </w:r>
          </w:p>
        </w:tc>
      </w:tr>
      <w:tr w:rsidR="009C1C48" w:rsidTr="00BB7AFF">
        <w:trPr>
          <w:trHeight w:val="369"/>
        </w:trPr>
        <w:tc>
          <w:tcPr>
            <w:tcW w:w="848" w:type="dxa"/>
          </w:tcPr>
          <w:p w:rsidR="009C1C48" w:rsidRDefault="009C1C48" w:rsidP="00BB7AFF">
            <w:pPr>
              <w:pStyle w:val="TableParagraph"/>
              <w:spacing w:before="7" w:line="341" w:lineRule="exact"/>
              <w:rPr>
                <w:rFonts w:ascii="Calibri"/>
                <w:b/>
                <w:sz w:val="28"/>
              </w:rPr>
            </w:pPr>
            <w:r>
              <w:rPr>
                <w:rFonts w:ascii="Calibri"/>
                <w:b/>
                <w:sz w:val="28"/>
              </w:rPr>
              <w:t>12.1</w:t>
            </w:r>
          </w:p>
        </w:tc>
        <w:tc>
          <w:tcPr>
            <w:tcW w:w="12778" w:type="dxa"/>
            <w:gridSpan w:val="3"/>
          </w:tcPr>
          <w:p w:rsidR="009C1C48" w:rsidRDefault="009C1C48" w:rsidP="00BB7AFF">
            <w:pPr>
              <w:pStyle w:val="TableParagraph"/>
              <w:spacing w:line="349" w:lineRule="exact"/>
              <w:rPr>
                <w:b/>
                <w:sz w:val="28"/>
              </w:rPr>
            </w:pPr>
            <w:r>
              <w:rPr>
                <w:b/>
                <w:sz w:val="28"/>
              </w:rPr>
              <w:t>起重类设备</w:t>
            </w:r>
          </w:p>
        </w:tc>
      </w:tr>
      <w:tr w:rsidR="009C1C48" w:rsidTr="00BB7AFF">
        <w:trPr>
          <w:trHeight w:val="900"/>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spacing w:before="1"/>
              <w:rPr>
                <w:rFonts w:ascii="Calibri"/>
                <w:sz w:val="28"/>
              </w:rPr>
            </w:pPr>
            <w:r>
              <w:rPr>
                <w:rFonts w:ascii="Calibri"/>
                <w:sz w:val="28"/>
              </w:rPr>
              <w:t>12.1.1</w:t>
            </w:r>
          </w:p>
        </w:tc>
        <w:tc>
          <w:tcPr>
            <w:tcW w:w="3820" w:type="dxa"/>
          </w:tcPr>
          <w:p w:rsidR="009C1C48" w:rsidRDefault="009C1C48" w:rsidP="00BB7AFF">
            <w:pPr>
              <w:pStyle w:val="TableParagraph"/>
              <w:spacing w:before="1" w:line="300" w:lineRule="exact"/>
              <w:ind w:right="43"/>
              <w:rPr>
                <w:sz w:val="28"/>
              </w:rPr>
            </w:pPr>
            <w:r>
              <w:rPr>
                <w:sz w:val="28"/>
              </w:rPr>
              <w:t>额定起重量大于规定值的设备须取得《特种设备使用登记证》</w:t>
            </w:r>
          </w:p>
        </w:tc>
        <w:tc>
          <w:tcPr>
            <w:tcW w:w="7374" w:type="dxa"/>
          </w:tcPr>
          <w:p w:rsidR="009C1C48" w:rsidRDefault="009C1C48" w:rsidP="00BB7AFF">
            <w:pPr>
              <w:pStyle w:val="TableParagraph"/>
              <w:spacing w:before="1" w:line="300" w:lineRule="exact"/>
              <w:ind w:right="80"/>
              <w:jc w:val="both"/>
              <w:rPr>
                <w:sz w:val="28"/>
              </w:rPr>
            </w:pPr>
            <w:r>
              <w:rPr>
                <w:sz w:val="28"/>
              </w:rPr>
              <w:t xml:space="preserve">额定起重量大于等于 </w:t>
            </w:r>
            <w:r>
              <w:rPr>
                <w:rFonts w:ascii="Calibri" w:eastAsia="Calibri"/>
                <w:sz w:val="28"/>
              </w:rPr>
              <w:t xml:space="preserve">3 </w:t>
            </w:r>
            <w:r>
              <w:rPr>
                <w:sz w:val="28"/>
              </w:rPr>
              <w:t xml:space="preserve">吨且提升高度大于等于 </w:t>
            </w:r>
            <w:r>
              <w:rPr>
                <w:rFonts w:ascii="Calibri" w:eastAsia="Calibri"/>
                <w:sz w:val="28"/>
              </w:rPr>
              <w:t xml:space="preserve">2 </w:t>
            </w:r>
            <w:r>
              <w:rPr>
                <w:sz w:val="28"/>
              </w:rPr>
              <w:t>米的起重设备须取得《特种设备使用登记证》，低于额度限定值的可不办理《特种设备使用登记证》</w:t>
            </w:r>
          </w:p>
        </w:tc>
        <w:tc>
          <w:tcPr>
            <w:tcW w:w="1584" w:type="dxa"/>
          </w:tcPr>
          <w:p w:rsidR="009C1C48" w:rsidRDefault="009C1C48" w:rsidP="00BB7AFF">
            <w:pPr>
              <w:pStyle w:val="TableParagraph"/>
              <w:ind w:left="0"/>
              <w:rPr>
                <w:rFonts w:ascii="Times New Roman"/>
                <w:sz w:val="28"/>
              </w:rPr>
            </w:pPr>
          </w:p>
        </w:tc>
      </w:tr>
      <w:tr w:rsidR="009C1C48" w:rsidTr="00BB7AFF">
        <w:trPr>
          <w:trHeight w:val="1087"/>
        </w:trPr>
        <w:tc>
          <w:tcPr>
            <w:tcW w:w="848" w:type="dxa"/>
          </w:tcPr>
          <w:p w:rsidR="009C1C48" w:rsidRDefault="009C1C48" w:rsidP="00BB7AFF">
            <w:pPr>
              <w:pStyle w:val="TableParagraph"/>
              <w:spacing w:before="10"/>
              <w:ind w:left="0"/>
              <w:rPr>
                <w:rFonts w:ascii="Times New Roman"/>
                <w:sz w:val="31"/>
              </w:rPr>
            </w:pPr>
          </w:p>
          <w:p w:rsidR="009C1C48" w:rsidRDefault="009C1C48" w:rsidP="00BB7AFF">
            <w:pPr>
              <w:pStyle w:val="TableParagraph"/>
              <w:rPr>
                <w:rFonts w:ascii="Calibri"/>
                <w:sz w:val="28"/>
              </w:rPr>
            </w:pPr>
            <w:r>
              <w:rPr>
                <w:rFonts w:ascii="Calibri"/>
                <w:sz w:val="28"/>
              </w:rPr>
              <w:t>12.1.2</w:t>
            </w:r>
          </w:p>
        </w:tc>
        <w:tc>
          <w:tcPr>
            <w:tcW w:w="3820" w:type="dxa"/>
          </w:tcPr>
          <w:p w:rsidR="009C1C48" w:rsidRDefault="009C1C48" w:rsidP="00BB7AFF">
            <w:pPr>
              <w:pStyle w:val="TableParagraph"/>
              <w:spacing w:before="249" w:line="201" w:lineRule="auto"/>
              <w:ind w:right="43"/>
              <w:rPr>
                <w:sz w:val="28"/>
              </w:rPr>
            </w:pPr>
            <w:r>
              <w:rPr>
                <w:sz w:val="28"/>
              </w:rPr>
              <w:t>起重机械作业人员、检验单位须有相关资质</w:t>
            </w:r>
          </w:p>
        </w:tc>
        <w:tc>
          <w:tcPr>
            <w:tcW w:w="7374" w:type="dxa"/>
          </w:tcPr>
          <w:p w:rsidR="009C1C48" w:rsidRDefault="009C1C48" w:rsidP="00BB7AFF">
            <w:pPr>
              <w:pStyle w:val="TableParagraph"/>
              <w:spacing w:before="3" w:line="242" w:lineRule="auto"/>
              <w:ind w:right="23"/>
              <w:rPr>
                <w:sz w:val="28"/>
              </w:rPr>
            </w:pPr>
            <w:r>
              <w:rPr>
                <w:sz w:val="28"/>
              </w:rPr>
              <w:t xml:space="preserve">起重机指挥、起重机司机须取得《特种设备作业人员证》持证上岗，并每 </w:t>
            </w:r>
            <w:r>
              <w:rPr>
                <w:rFonts w:ascii="Calibri" w:eastAsia="Calibri"/>
                <w:sz w:val="28"/>
              </w:rPr>
              <w:t xml:space="preserve">4 </w:t>
            </w:r>
            <w:r>
              <w:rPr>
                <w:sz w:val="28"/>
              </w:rPr>
              <w:t>年复审一次；委托有资质单位进行定期</w:t>
            </w:r>
          </w:p>
          <w:p w:rsidR="009C1C48" w:rsidRDefault="009C1C48" w:rsidP="00BB7AFF">
            <w:pPr>
              <w:pStyle w:val="TableParagraph"/>
              <w:spacing w:line="340" w:lineRule="exact"/>
              <w:rPr>
                <w:sz w:val="28"/>
              </w:rPr>
            </w:pPr>
            <w:r>
              <w:rPr>
                <w:sz w:val="28"/>
              </w:rPr>
              <w:t>检验，并将定期检验合格证置于特种设备显著位置</w:t>
            </w:r>
          </w:p>
        </w:tc>
        <w:tc>
          <w:tcPr>
            <w:tcW w:w="1584" w:type="dxa"/>
          </w:tcPr>
          <w:p w:rsidR="009C1C48" w:rsidRDefault="009C1C48" w:rsidP="00BB7AFF">
            <w:pPr>
              <w:pStyle w:val="TableParagraph"/>
              <w:spacing w:before="3"/>
              <w:ind w:left="-170"/>
              <w:rPr>
                <w:sz w:val="28"/>
              </w:rPr>
            </w:pPr>
            <w:r>
              <w:rPr>
                <w:sz w:val="28"/>
              </w:rPr>
              <w:t>，</w:t>
            </w:r>
          </w:p>
        </w:tc>
      </w:tr>
      <w:tr w:rsidR="009C1C48" w:rsidTr="00BB7AFF">
        <w:trPr>
          <w:trHeight w:val="15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10"/>
              <w:ind w:left="0"/>
              <w:rPr>
                <w:rFonts w:ascii="Times New Roman"/>
                <w:sz w:val="21"/>
              </w:rPr>
            </w:pPr>
          </w:p>
          <w:p w:rsidR="009C1C48" w:rsidRDefault="009C1C48" w:rsidP="00BB7AFF">
            <w:pPr>
              <w:pStyle w:val="TableParagraph"/>
              <w:rPr>
                <w:rFonts w:ascii="Calibri"/>
                <w:sz w:val="28"/>
              </w:rPr>
            </w:pPr>
            <w:r>
              <w:rPr>
                <w:rFonts w:ascii="Calibri"/>
                <w:sz w:val="28"/>
              </w:rPr>
              <w:t>12.1.3</w:t>
            </w:r>
          </w:p>
        </w:tc>
        <w:tc>
          <w:tcPr>
            <w:tcW w:w="3820" w:type="dxa"/>
          </w:tcPr>
          <w:p w:rsidR="009C1C48" w:rsidRDefault="009C1C48" w:rsidP="00BB7AFF">
            <w:pPr>
              <w:pStyle w:val="TableParagraph"/>
              <w:spacing w:before="8"/>
              <w:ind w:left="0"/>
              <w:rPr>
                <w:rFonts w:ascii="Times New Roman"/>
                <w:sz w:val="39"/>
              </w:rPr>
            </w:pPr>
          </w:p>
          <w:p w:rsidR="009C1C48" w:rsidRDefault="009C1C48" w:rsidP="00BB7AFF">
            <w:pPr>
              <w:pStyle w:val="TableParagraph"/>
              <w:spacing w:line="201" w:lineRule="auto"/>
              <w:ind w:right="41"/>
              <w:rPr>
                <w:sz w:val="28"/>
              </w:rPr>
            </w:pPr>
            <w:r>
              <w:rPr>
                <w:sz w:val="28"/>
              </w:rPr>
              <w:t>起重机械需定期保养，设置警示标识，安装防护设施</w:t>
            </w:r>
          </w:p>
        </w:tc>
        <w:tc>
          <w:tcPr>
            <w:tcW w:w="7374" w:type="dxa"/>
          </w:tcPr>
          <w:p w:rsidR="009C1C48" w:rsidRDefault="009C1C48" w:rsidP="00BB7AFF">
            <w:pPr>
              <w:pStyle w:val="TableParagraph"/>
              <w:spacing w:line="300" w:lineRule="exact"/>
              <w:ind w:right="80"/>
              <w:rPr>
                <w:sz w:val="28"/>
              </w:rPr>
            </w:pPr>
            <w:r>
              <w:rPr>
                <w:spacing w:val="6"/>
                <w:sz w:val="28"/>
              </w:rPr>
              <w:t>在用起重机械至少每月进行一次日常维护保养和自行检 查，并作记录；制定安全操作规程，并在周边醒目位置张</w:t>
            </w:r>
            <w:r>
              <w:rPr>
                <w:spacing w:val="-2"/>
                <w:sz w:val="28"/>
              </w:rPr>
              <w:t>贴警示标识，有必要的防护措施；起重设备声光报警正常</w:t>
            </w:r>
            <w:r>
              <w:rPr>
                <w:spacing w:val="6"/>
                <w:sz w:val="28"/>
              </w:rPr>
              <w:t>室内起重设备要标有运行通道；废弃不用的起重机械应及时拆除</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spacing w:before="239"/>
              <w:ind w:left="-192"/>
              <w:rPr>
                <w:sz w:val="28"/>
              </w:rPr>
            </w:pPr>
            <w:r>
              <w:rPr>
                <w:sz w:val="28"/>
              </w:rPr>
              <w:t>，</w:t>
            </w:r>
          </w:p>
        </w:tc>
      </w:tr>
      <w:tr w:rsidR="009C1C48" w:rsidTr="00BB7AFF">
        <w:trPr>
          <w:trHeight w:val="368"/>
        </w:trPr>
        <w:tc>
          <w:tcPr>
            <w:tcW w:w="848" w:type="dxa"/>
          </w:tcPr>
          <w:p w:rsidR="009C1C48" w:rsidRDefault="009C1C48" w:rsidP="00BB7AFF">
            <w:pPr>
              <w:pStyle w:val="TableParagraph"/>
              <w:spacing w:before="7"/>
              <w:rPr>
                <w:rFonts w:ascii="Calibri"/>
                <w:b/>
                <w:sz w:val="28"/>
              </w:rPr>
            </w:pPr>
            <w:r>
              <w:rPr>
                <w:rFonts w:ascii="Calibri"/>
                <w:b/>
                <w:sz w:val="28"/>
              </w:rPr>
              <w:t>12.2</w:t>
            </w:r>
          </w:p>
        </w:tc>
        <w:tc>
          <w:tcPr>
            <w:tcW w:w="12778" w:type="dxa"/>
            <w:gridSpan w:val="3"/>
          </w:tcPr>
          <w:p w:rsidR="009C1C48" w:rsidRDefault="009C1C48" w:rsidP="00BB7AFF">
            <w:pPr>
              <w:pStyle w:val="TableParagraph"/>
              <w:spacing w:line="349" w:lineRule="exact"/>
              <w:rPr>
                <w:b/>
                <w:sz w:val="28"/>
              </w:rPr>
            </w:pPr>
            <w:r>
              <w:rPr>
                <w:b/>
                <w:sz w:val="28"/>
              </w:rPr>
              <w:t>压力容器</w:t>
            </w:r>
          </w:p>
        </w:tc>
      </w:tr>
      <w:tr w:rsidR="009C1C48" w:rsidTr="00BB7AFF">
        <w:trPr>
          <w:trHeight w:val="1857"/>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spacing w:before="4"/>
              <w:ind w:left="0"/>
              <w:rPr>
                <w:rFonts w:ascii="Times New Roman"/>
                <w:sz w:val="37"/>
              </w:rPr>
            </w:pPr>
          </w:p>
          <w:p w:rsidR="009C1C48" w:rsidRDefault="009C1C48" w:rsidP="00BB7AFF">
            <w:pPr>
              <w:pStyle w:val="TableParagraph"/>
              <w:rPr>
                <w:rFonts w:ascii="Calibri"/>
                <w:sz w:val="28"/>
              </w:rPr>
            </w:pPr>
            <w:r>
              <w:rPr>
                <w:rFonts w:ascii="Calibri"/>
                <w:sz w:val="28"/>
              </w:rPr>
              <w:t>12.2.1</w:t>
            </w:r>
          </w:p>
        </w:tc>
        <w:tc>
          <w:tcPr>
            <w:tcW w:w="3820" w:type="dxa"/>
          </w:tcPr>
          <w:p w:rsidR="009C1C48" w:rsidRDefault="009C1C48" w:rsidP="00BB7AFF">
            <w:pPr>
              <w:pStyle w:val="TableParagraph"/>
              <w:spacing w:before="131"/>
              <w:rPr>
                <w:sz w:val="28"/>
              </w:rPr>
            </w:pPr>
            <w:r>
              <w:rPr>
                <w:sz w:val="28"/>
              </w:rPr>
              <w:t>规定压力容器须取得《特种设</w:t>
            </w:r>
          </w:p>
          <w:p w:rsidR="009C1C48" w:rsidRDefault="009C1C48" w:rsidP="00BB7AFF">
            <w:pPr>
              <w:pStyle w:val="TableParagraph"/>
              <w:spacing w:line="620" w:lineRule="atLeast"/>
              <w:ind w:right="34"/>
              <w:rPr>
                <w:sz w:val="28"/>
              </w:rPr>
            </w:pPr>
            <w:r>
              <w:rPr>
                <w:sz w:val="28"/>
              </w:rPr>
              <w:t>备使用登记证》和《特种设备使用登记表》</w:t>
            </w:r>
          </w:p>
        </w:tc>
        <w:tc>
          <w:tcPr>
            <w:tcW w:w="7374" w:type="dxa"/>
          </w:tcPr>
          <w:p w:rsidR="009C1C48" w:rsidRDefault="009C1C48" w:rsidP="00BB7AFF">
            <w:pPr>
              <w:pStyle w:val="TableParagraph"/>
              <w:ind w:left="0"/>
              <w:rPr>
                <w:rFonts w:ascii="Times New Roman"/>
                <w:sz w:val="29"/>
              </w:rPr>
            </w:pPr>
          </w:p>
          <w:p w:rsidR="009C1C48" w:rsidRDefault="009C1C48" w:rsidP="00BB7AFF">
            <w:pPr>
              <w:pStyle w:val="TableParagraph"/>
              <w:spacing w:line="201" w:lineRule="auto"/>
              <w:ind w:right="1"/>
              <w:rPr>
                <w:sz w:val="28"/>
              </w:rPr>
            </w:pPr>
            <w:r>
              <w:rPr>
                <w:sz w:val="28"/>
              </w:rPr>
              <w:t xml:space="preserve">压力大于等于 </w:t>
            </w:r>
            <w:r>
              <w:rPr>
                <w:rFonts w:ascii="Calibri" w:eastAsia="Calibri"/>
                <w:sz w:val="28"/>
              </w:rPr>
              <w:t xml:space="preserve">0.1 </w:t>
            </w:r>
            <w:r>
              <w:rPr>
                <w:sz w:val="28"/>
              </w:rPr>
              <w:t xml:space="preserve">兆帕且容积大于等于 </w:t>
            </w:r>
            <w:r>
              <w:rPr>
                <w:rFonts w:ascii="Calibri" w:eastAsia="Calibri"/>
                <w:sz w:val="28"/>
              </w:rPr>
              <w:t xml:space="preserve">30 </w:t>
            </w:r>
            <w:r>
              <w:rPr>
                <w:sz w:val="28"/>
              </w:rPr>
              <w:t>升的压力容器， 须取得《特种设备使用登记证》《特种设备使用登记表》</w:t>
            </w:r>
          </w:p>
          <w:p w:rsidR="009C1C48" w:rsidRDefault="009C1C48" w:rsidP="00BB7AFF">
            <w:pPr>
              <w:pStyle w:val="TableParagraph"/>
              <w:spacing w:line="201" w:lineRule="auto"/>
              <w:ind w:right="80"/>
              <w:rPr>
                <w:sz w:val="28"/>
              </w:rPr>
            </w:pPr>
            <w:r>
              <w:rPr>
                <w:sz w:val="28"/>
              </w:rPr>
              <w:t>《特种设备使用标志》；设备铭牌上标明为简单压力容器不需办理</w:t>
            </w:r>
          </w:p>
        </w:tc>
        <w:tc>
          <w:tcPr>
            <w:tcW w:w="1584" w:type="dxa"/>
          </w:tcPr>
          <w:p w:rsidR="009C1C48" w:rsidRDefault="009C1C48" w:rsidP="00BB7AFF">
            <w:pPr>
              <w:pStyle w:val="TableParagraph"/>
              <w:ind w:left="0"/>
              <w:rPr>
                <w:rFonts w:ascii="Times New Roman"/>
                <w:sz w:val="28"/>
              </w:rPr>
            </w:pPr>
          </w:p>
        </w:tc>
      </w:tr>
      <w:tr w:rsidR="009C1C48" w:rsidTr="00BB7AFF">
        <w:trPr>
          <w:trHeight w:val="897"/>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12.2.2</w:t>
            </w:r>
          </w:p>
        </w:tc>
        <w:tc>
          <w:tcPr>
            <w:tcW w:w="3820" w:type="dxa"/>
          </w:tcPr>
          <w:p w:rsidR="009C1C48" w:rsidRDefault="009C1C48" w:rsidP="00BB7AFF">
            <w:pPr>
              <w:pStyle w:val="TableParagraph"/>
              <w:spacing w:before="156" w:line="201" w:lineRule="auto"/>
              <w:ind w:right="43"/>
              <w:rPr>
                <w:sz w:val="28"/>
              </w:rPr>
            </w:pPr>
            <w:r>
              <w:rPr>
                <w:sz w:val="28"/>
              </w:rPr>
              <w:t>压力容器作业人员、检验单位须有相关资质</w:t>
            </w:r>
          </w:p>
        </w:tc>
        <w:tc>
          <w:tcPr>
            <w:tcW w:w="7374" w:type="dxa"/>
          </w:tcPr>
          <w:p w:rsidR="009C1C48" w:rsidRDefault="009C1C48" w:rsidP="00BB7AFF">
            <w:pPr>
              <w:pStyle w:val="TableParagraph"/>
              <w:spacing w:line="300" w:lineRule="exact"/>
              <w:ind w:right="80"/>
              <w:jc w:val="both"/>
              <w:rPr>
                <w:sz w:val="28"/>
              </w:rPr>
            </w:pPr>
            <w:r>
              <w:rPr>
                <w:sz w:val="28"/>
              </w:rPr>
              <w:t xml:space="preserve">快开门式压力容器操作人员、移动式压力容器充装人员、氧舱维护保养人员，持证上岗，取得《特种设备作业人员证》，并每 </w:t>
            </w:r>
            <w:r>
              <w:rPr>
                <w:rFonts w:ascii="Calibri" w:eastAsia="Calibri"/>
                <w:sz w:val="28"/>
              </w:rPr>
              <w:t xml:space="preserve">4 </w:t>
            </w:r>
            <w:r>
              <w:rPr>
                <w:sz w:val="28"/>
              </w:rPr>
              <w:t>年复审一次；委托有资质单位进行定期检验</w:t>
            </w:r>
          </w:p>
        </w:tc>
        <w:tc>
          <w:tcPr>
            <w:tcW w:w="1584" w:type="dxa"/>
          </w:tcPr>
          <w:p w:rsidR="009C1C48" w:rsidRDefault="009C1C48" w:rsidP="00BB7AFF">
            <w:pPr>
              <w:pStyle w:val="TableParagraph"/>
              <w:ind w:left="0"/>
              <w:rPr>
                <w:rFonts w:ascii="Times New Roman"/>
                <w:sz w:val="28"/>
              </w:rPr>
            </w:pPr>
          </w:p>
          <w:p w:rsidR="009C1C48" w:rsidRDefault="009C1C48" w:rsidP="00BB7AFF">
            <w:pPr>
              <w:pStyle w:val="TableParagraph"/>
              <w:spacing w:before="239" w:line="317" w:lineRule="exact"/>
              <w:ind w:left="-192"/>
              <w:rPr>
                <w:sz w:val="28"/>
              </w:rPr>
            </w:pPr>
            <w:r>
              <w:rPr>
                <w:sz w:val="28"/>
              </w:rPr>
              <w:t>，</w:t>
            </w:r>
          </w:p>
        </w:tc>
      </w:tr>
    </w:tbl>
    <w:p w:rsidR="009C1C48" w:rsidRDefault="009C1C48" w:rsidP="009C1C48">
      <w:pPr>
        <w:spacing w:line="317" w:lineRule="exact"/>
        <w:rPr>
          <w:sz w:val="28"/>
        </w:rPr>
        <w:sectPr w:rsidR="009C1C48">
          <w:pgSz w:w="16840" w:h="11910" w:orient="landscape"/>
          <w:pgMar w:top="1100" w:right="1180" w:bottom="1900" w:left="1800" w:header="0" w:footer="1709" w:gutter="0"/>
          <w:cols w:space="720"/>
        </w:sectPr>
      </w:pPr>
    </w:p>
    <w:p w:rsidR="009C1C48" w:rsidRDefault="009C1C48" w:rsidP="009C1C48">
      <w:pPr>
        <w:pStyle w:val="a3"/>
        <w:rPr>
          <w:rFonts w:ascii="Times New Roman"/>
          <w:sz w:val="20"/>
        </w:rPr>
      </w:pPr>
    </w:p>
    <w:p w:rsidR="009C1C48" w:rsidRDefault="009C1C48" w:rsidP="009C1C48">
      <w:pPr>
        <w:pStyle w:val="a3"/>
        <w:spacing w:before="9"/>
        <w:rPr>
          <w:rFonts w:ascii="Times New Roman"/>
          <w:sz w:val="2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133"/>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600"/>
        </w:trPr>
        <w:tc>
          <w:tcPr>
            <w:tcW w:w="848" w:type="dxa"/>
          </w:tcPr>
          <w:p w:rsidR="009C1C48" w:rsidRDefault="009C1C48" w:rsidP="00BB7AFF">
            <w:pPr>
              <w:pStyle w:val="TableParagraph"/>
              <w:ind w:left="0"/>
              <w:rPr>
                <w:rFonts w:ascii="Times New Roman"/>
                <w:sz w:val="28"/>
              </w:rPr>
            </w:pPr>
          </w:p>
        </w:tc>
        <w:tc>
          <w:tcPr>
            <w:tcW w:w="3820" w:type="dxa"/>
          </w:tcPr>
          <w:p w:rsidR="009C1C48" w:rsidRDefault="009C1C48" w:rsidP="00BB7AFF">
            <w:pPr>
              <w:pStyle w:val="TableParagraph"/>
              <w:ind w:left="0"/>
              <w:rPr>
                <w:rFonts w:ascii="Times New Roman"/>
                <w:sz w:val="28"/>
              </w:rPr>
            </w:pPr>
          </w:p>
        </w:tc>
        <w:tc>
          <w:tcPr>
            <w:tcW w:w="7374" w:type="dxa"/>
          </w:tcPr>
          <w:p w:rsidR="009C1C48" w:rsidRDefault="009C1C48" w:rsidP="00BB7AFF">
            <w:pPr>
              <w:pStyle w:val="TableParagraph"/>
              <w:spacing w:line="300" w:lineRule="exact"/>
              <w:ind w:right="80"/>
              <w:rPr>
                <w:sz w:val="28"/>
              </w:rPr>
            </w:pPr>
            <w:r>
              <w:rPr>
                <w:sz w:val="28"/>
              </w:rPr>
              <w:t>并将定期检验合格证置于特种设备显著位置；安全阀或压力表等附件需委托有资质单位定期校验或检定</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spacing w:before="1"/>
              <w:rPr>
                <w:rFonts w:ascii="Calibri"/>
                <w:sz w:val="28"/>
              </w:rPr>
            </w:pPr>
            <w:r>
              <w:rPr>
                <w:rFonts w:ascii="Calibri"/>
                <w:sz w:val="28"/>
              </w:rPr>
              <w:t>12.2.3</w:t>
            </w:r>
          </w:p>
        </w:tc>
        <w:tc>
          <w:tcPr>
            <w:tcW w:w="3820" w:type="dxa"/>
          </w:tcPr>
          <w:p w:rsidR="009C1C48" w:rsidRDefault="009C1C48" w:rsidP="00BB7AFF">
            <w:pPr>
              <w:pStyle w:val="TableParagraph"/>
              <w:spacing w:before="6"/>
              <w:ind w:left="0"/>
              <w:rPr>
                <w:rFonts w:ascii="Times New Roman"/>
                <w:sz w:val="26"/>
              </w:rPr>
            </w:pPr>
          </w:p>
          <w:p w:rsidR="009C1C48" w:rsidRDefault="009C1C48" w:rsidP="00BB7AFF">
            <w:pPr>
              <w:pStyle w:val="TableParagraph"/>
              <w:spacing w:line="201" w:lineRule="auto"/>
              <w:ind w:right="41"/>
              <w:rPr>
                <w:sz w:val="28"/>
              </w:rPr>
            </w:pPr>
            <w:r>
              <w:rPr>
                <w:sz w:val="28"/>
              </w:rPr>
              <w:t>压力容器的存放区域合理，有安全警示标识</w:t>
            </w:r>
          </w:p>
        </w:tc>
        <w:tc>
          <w:tcPr>
            <w:tcW w:w="7374" w:type="dxa"/>
          </w:tcPr>
          <w:p w:rsidR="009C1C48" w:rsidRDefault="009C1C48" w:rsidP="00BB7AFF">
            <w:pPr>
              <w:pStyle w:val="TableParagraph"/>
              <w:spacing w:line="300" w:lineRule="exact"/>
              <w:ind w:right="80"/>
              <w:jc w:val="both"/>
              <w:rPr>
                <w:sz w:val="28"/>
              </w:rPr>
            </w:pPr>
            <w:r>
              <w:rPr>
                <w:sz w:val="28"/>
              </w:rPr>
              <w:t>大型实验气体罐的存储场所应通风、干燥、防止雨（雪） 淋、水浸，避免阳光直射，严禁明火和其它热源；大型实验气体（窒息、可燃类）罐必须放置在室外，周围设置隔离装置、安全警示标识；可燃性气罐远离火源热源</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4"/>
              <w:rPr>
                <w:rFonts w:ascii="Calibri"/>
                <w:sz w:val="28"/>
              </w:rPr>
            </w:pPr>
            <w:r>
              <w:rPr>
                <w:rFonts w:ascii="Calibri"/>
                <w:sz w:val="28"/>
              </w:rPr>
              <w:t>12.2.4</w:t>
            </w:r>
          </w:p>
        </w:tc>
        <w:tc>
          <w:tcPr>
            <w:tcW w:w="3820" w:type="dxa"/>
          </w:tcPr>
          <w:p w:rsidR="009C1C48" w:rsidRDefault="009C1C48" w:rsidP="00BB7AFF">
            <w:pPr>
              <w:pStyle w:val="TableParagraph"/>
              <w:spacing w:before="2" w:line="300" w:lineRule="exact"/>
              <w:ind w:right="43"/>
              <w:rPr>
                <w:sz w:val="28"/>
              </w:rPr>
            </w:pPr>
            <w:r>
              <w:rPr>
                <w:sz w:val="28"/>
              </w:rPr>
              <w:t>存储可燃、爆炸性气体的气罐满足防爆要求</w:t>
            </w:r>
          </w:p>
        </w:tc>
        <w:tc>
          <w:tcPr>
            <w:tcW w:w="7374" w:type="dxa"/>
          </w:tcPr>
          <w:p w:rsidR="009C1C48" w:rsidRDefault="009C1C48" w:rsidP="00BB7AFF">
            <w:pPr>
              <w:pStyle w:val="TableParagraph"/>
              <w:spacing w:before="2" w:line="300" w:lineRule="exact"/>
              <w:ind w:right="80"/>
              <w:rPr>
                <w:sz w:val="28"/>
              </w:rPr>
            </w:pPr>
            <w:r>
              <w:rPr>
                <w:sz w:val="28"/>
              </w:rPr>
              <w:t>容器的电器开关和熔断器都应设置在明显位置，同时应设避雷装置；电气设施是否防爆，避雷装置接地良好</w:t>
            </w:r>
          </w:p>
        </w:tc>
        <w:tc>
          <w:tcPr>
            <w:tcW w:w="1584" w:type="dxa"/>
          </w:tcPr>
          <w:p w:rsidR="009C1C48" w:rsidRDefault="009C1C48" w:rsidP="00BB7AFF">
            <w:pPr>
              <w:pStyle w:val="TableParagraph"/>
              <w:ind w:left="0"/>
              <w:rPr>
                <w:rFonts w:ascii="Times New Roman"/>
                <w:sz w:val="28"/>
              </w:rPr>
            </w:pPr>
          </w:p>
        </w:tc>
      </w:tr>
      <w:tr w:rsidR="009C1C48" w:rsidTr="00BB7AFF">
        <w:trPr>
          <w:trHeight w:val="897"/>
        </w:trPr>
        <w:tc>
          <w:tcPr>
            <w:tcW w:w="848" w:type="dxa"/>
          </w:tcPr>
          <w:p w:rsidR="009C1C48" w:rsidRDefault="009C1C48" w:rsidP="00BB7AFF">
            <w:pPr>
              <w:pStyle w:val="TableParagraph"/>
              <w:spacing w:before="8"/>
              <w:ind w:left="0"/>
              <w:rPr>
                <w:rFonts w:ascii="Times New Roman"/>
                <w:sz w:val="23"/>
              </w:rPr>
            </w:pPr>
          </w:p>
          <w:p w:rsidR="009C1C48" w:rsidRDefault="009C1C48" w:rsidP="00BB7AFF">
            <w:pPr>
              <w:pStyle w:val="TableParagraph"/>
              <w:rPr>
                <w:rFonts w:ascii="Calibri"/>
                <w:sz w:val="28"/>
              </w:rPr>
            </w:pPr>
            <w:r>
              <w:rPr>
                <w:rFonts w:ascii="Calibri"/>
                <w:sz w:val="28"/>
              </w:rPr>
              <w:t>12.2.5</w:t>
            </w:r>
          </w:p>
        </w:tc>
        <w:tc>
          <w:tcPr>
            <w:tcW w:w="3820" w:type="dxa"/>
          </w:tcPr>
          <w:p w:rsidR="009C1C48" w:rsidRDefault="009C1C48" w:rsidP="00BB7AFF">
            <w:pPr>
              <w:pStyle w:val="TableParagraph"/>
              <w:spacing w:before="153" w:line="201" w:lineRule="auto"/>
              <w:ind w:right="295"/>
              <w:rPr>
                <w:sz w:val="28"/>
              </w:rPr>
            </w:pPr>
            <w:r>
              <w:rPr>
                <w:sz w:val="28"/>
              </w:rPr>
              <w:t>压力容器应有专用管理制度和操作规程，实行使用登记</w:t>
            </w:r>
          </w:p>
        </w:tc>
        <w:tc>
          <w:tcPr>
            <w:tcW w:w="7374" w:type="dxa"/>
          </w:tcPr>
          <w:p w:rsidR="009C1C48" w:rsidRDefault="009C1C48" w:rsidP="00BB7AFF">
            <w:pPr>
              <w:pStyle w:val="TableParagraph"/>
              <w:spacing w:line="300" w:lineRule="exact"/>
              <w:ind w:right="80"/>
              <w:jc w:val="both"/>
              <w:rPr>
                <w:sz w:val="28"/>
              </w:rPr>
            </w:pPr>
            <w:r>
              <w:rPr>
                <w:sz w:val="28"/>
              </w:rPr>
              <w:t>制定大型气体罐管理制度和操作规程，落实维护、保养及安全责任制；实行使用登记制度，及时填写使用登记表； 定期检查大型实验气体罐外观及附件是否完好</w:t>
            </w:r>
          </w:p>
        </w:tc>
        <w:tc>
          <w:tcPr>
            <w:tcW w:w="1584" w:type="dxa"/>
          </w:tcPr>
          <w:p w:rsidR="009C1C48" w:rsidRDefault="009C1C48" w:rsidP="00BB7AFF">
            <w:pPr>
              <w:pStyle w:val="TableParagraph"/>
              <w:ind w:left="0"/>
              <w:rPr>
                <w:rFonts w:ascii="Times New Roman"/>
                <w:sz w:val="28"/>
              </w:rPr>
            </w:pPr>
          </w:p>
        </w:tc>
      </w:tr>
      <w:tr w:rsidR="009C1C48" w:rsidTr="00BB7AFF">
        <w:trPr>
          <w:trHeight w:val="367"/>
        </w:trPr>
        <w:tc>
          <w:tcPr>
            <w:tcW w:w="848" w:type="dxa"/>
          </w:tcPr>
          <w:p w:rsidR="009C1C48" w:rsidRDefault="009C1C48" w:rsidP="00BB7AFF">
            <w:pPr>
              <w:pStyle w:val="TableParagraph"/>
              <w:spacing w:before="6" w:line="341" w:lineRule="exact"/>
              <w:rPr>
                <w:rFonts w:ascii="Calibri"/>
                <w:b/>
                <w:sz w:val="28"/>
              </w:rPr>
            </w:pPr>
            <w:r>
              <w:rPr>
                <w:rFonts w:ascii="Calibri"/>
                <w:b/>
                <w:sz w:val="28"/>
              </w:rPr>
              <w:t>12.3</w:t>
            </w:r>
          </w:p>
        </w:tc>
        <w:tc>
          <w:tcPr>
            <w:tcW w:w="12778" w:type="dxa"/>
            <w:gridSpan w:val="3"/>
          </w:tcPr>
          <w:p w:rsidR="009C1C48" w:rsidRDefault="009C1C48" w:rsidP="00BB7AFF">
            <w:pPr>
              <w:pStyle w:val="TableParagraph"/>
              <w:spacing w:line="347" w:lineRule="exact"/>
              <w:rPr>
                <w:b/>
                <w:sz w:val="28"/>
              </w:rPr>
            </w:pPr>
            <w:r>
              <w:rPr>
                <w:b/>
                <w:sz w:val="28"/>
              </w:rPr>
              <w:t>场（厂）内专用机动车辆</w:t>
            </w:r>
          </w:p>
        </w:tc>
      </w:tr>
      <w:tr w:rsidR="009C1C48" w:rsidTr="00BB7AFF">
        <w:trPr>
          <w:trHeight w:val="600"/>
        </w:trPr>
        <w:tc>
          <w:tcPr>
            <w:tcW w:w="848" w:type="dxa"/>
          </w:tcPr>
          <w:p w:rsidR="009C1C48" w:rsidRDefault="009C1C48" w:rsidP="00BB7AFF">
            <w:pPr>
              <w:pStyle w:val="TableParagraph"/>
              <w:spacing w:before="123"/>
              <w:rPr>
                <w:rFonts w:ascii="Calibri"/>
                <w:sz w:val="28"/>
              </w:rPr>
            </w:pPr>
            <w:r>
              <w:rPr>
                <w:rFonts w:ascii="Calibri"/>
                <w:sz w:val="28"/>
              </w:rPr>
              <w:t>12.3.1</w:t>
            </w:r>
          </w:p>
        </w:tc>
        <w:tc>
          <w:tcPr>
            <w:tcW w:w="3820" w:type="dxa"/>
          </w:tcPr>
          <w:p w:rsidR="009C1C48" w:rsidRDefault="009C1C48" w:rsidP="00BB7AFF">
            <w:pPr>
              <w:pStyle w:val="TableParagraph"/>
              <w:spacing w:before="1" w:line="300" w:lineRule="exact"/>
              <w:ind w:right="43"/>
              <w:rPr>
                <w:sz w:val="28"/>
              </w:rPr>
            </w:pPr>
            <w:r>
              <w:rPr>
                <w:sz w:val="28"/>
              </w:rPr>
              <w:t>取得《厂内机动车辆监督检验报告》</w:t>
            </w:r>
          </w:p>
        </w:tc>
        <w:tc>
          <w:tcPr>
            <w:tcW w:w="7374" w:type="dxa"/>
          </w:tcPr>
          <w:p w:rsidR="009C1C48" w:rsidRDefault="009C1C48" w:rsidP="00BB7AFF">
            <w:pPr>
              <w:pStyle w:val="TableParagraph"/>
              <w:spacing w:before="110"/>
              <w:rPr>
                <w:sz w:val="28"/>
              </w:rPr>
            </w:pPr>
            <w:r>
              <w:rPr>
                <w:sz w:val="28"/>
              </w:rPr>
              <w:t>查看报告</w:t>
            </w:r>
          </w:p>
        </w:tc>
        <w:tc>
          <w:tcPr>
            <w:tcW w:w="1584" w:type="dxa"/>
          </w:tcPr>
          <w:p w:rsidR="009C1C48" w:rsidRDefault="009C1C48" w:rsidP="00BB7AFF">
            <w:pPr>
              <w:pStyle w:val="TableParagraph"/>
              <w:ind w:left="0"/>
              <w:rPr>
                <w:rFonts w:ascii="Times New Roman"/>
                <w:sz w:val="28"/>
              </w:rPr>
            </w:pPr>
          </w:p>
        </w:tc>
      </w:tr>
      <w:tr w:rsidR="009C1C48" w:rsidTr="00BB7AFF">
        <w:trPr>
          <w:trHeight w:val="617"/>
        </w:trPr>
        <w:tc>
          <w:tcPr>
            <w:tcW w:w="848" w:type="dxa"/>
          </w:tcPr>
          <w:p w:rsidR="009C1C48" w:rsidRDefault="009C1C48" w:rsidP="00BB7AFF">
            <w:pPr>
              <w:pStyle w:val="TableParagraph"/>
              <w:spacing w:before="132"/>
              <w:rPr>
                <w:rFonts w:ascii="Calibri"/>
                <w:sz w:val="28"/>
              </w:rPr>
            </w:pPr>
            <w:r>
              <w:rPr>
                <w:rFonts w:ascii="Calibri"/>
                <w:sz w:val="28"/>
              </w:rPr>
              <w:t>12.3.2</w:t>
            </w:r>
          </w:p>
        </w:tc>
        <w:tc>
          <w:tcPr>
            <w:tcW w:w="3820" w:type="dxa"/>
          </w:tcPr>
          <w:p w:rsidR="009C1C48" w:rsidRDefault="009C1C48" w:rsidP="00BB7AFF">
            <w:pPr>
              <w:pStyle w:val="TableParagraph"/>
              <w:spacing w:before="9" w:line="300" w:lineRule="exact"/>
              <w:ind w:right="41"/>
              <w:rPr>
                <w:sz w:val="28"/>
              </w:rPr>
            </w:pPr>
            <w:r>
              <w:rPr>
                <w:sz w:val="28"/>
              </w:rPr>
              <w:t>作业人员取得《特种设备作业人员证》，持证上岗</w:t>
            </w:r>
          </w:p>
        </w:tc>
        <w:tc>
          <w:tcPr>
            <w:tcW w:w="7374" w:type="dxa"/>
          </w:tcPr>
          <w:p w:rsidR="009C1C48" w:rsidRDefault="009C1C48" w:rsidP="00BB7AFF">
            <w:pPr>
              <w:pStyle w:val="TableParagraph"/>
              <w:spacing w:before="130"/>
              <w:rPr>
                <w:sz w:val="28"/>
              </w:rPr>
            </w:pPr>
            <w:r>
              <w:rPr>
                <w:sz w:val="28"/>
              </w:rPr>
              <w:t>作业人员的《特种设备作业人员证》在有效期内</w:t>
            </w:r>
          </w:p>
        </w:tc>
        <w:tc>
          <w:tcPr>
            <w:tcW w:w="1584" w:type="dxa"/>
          </w:tcPr>
          <w:p w:rsidR="009C1C48" w:rsidRDefault="009C1C48" w:rsidP="00BB7AFF">
            <w:pPr>
              <w:pStyle w:val="TableParagraph"/>
              <w:ind w:left="0"/>
              <w:rPr>
                <w:rFonts w:ascii="Times New Roman"/>
                <w:sz w:val="28"/>
              </w:rPr>
            </w:pP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12.3.3</w:t>
            </w:r>
          </w:p>
        </w:tc>
        <w:tc>
          <w:tcPr>
            <w:tcW w:w="3820" w:type="dxa"/>
          </w:tcPr>
          <w:p w:rsidR="009C1C48" w:rsidRDefault="009C1C48" w:rsidP="00BB7AFF">
            <w:pPr>
              <w:pStyle w:val="TableParagraph"/>
              <w:spacing w:before="1" w:line="300" w:lineRule="exact"/>
              <w:ind w:right="295"/>
              <w:rPr>
                <w:sz w:val="28"/>
              </w:rPr>
            </w:pPr>
            <w:r>
              <w:rPr>
                <w:sz w:val="28"/>
              </w:rPr>
              <w:t>委托有资质单位进行定期检验</w:t>
            </w:r>
          </w:p>
        </w:tc>
        <w:tc>
          <w:tcPr>
            <w:tcW w:w="7374" w:type="dxa"/>
          </w:tcPr>
          <w:p w:rsidR="009C1C48" w:rsidRDefault="009C1C48" w:rsidP="00BB7AFF">
            <w:pPr>
              <w:pStyle w:val="TableParagraph"/>
              <w:spacing w:before="112"/>
              <w:rPr>
                <w:sz w:val="28"/>
              </w:rPr>
            </w:pPr>
            <w:r>
              <w:rPr>
                <w:sz w:val="28"/>
              </w:rPr>
              <w:t>合格证在有效期内</w:t>
            </w:r>
          </w:p>
        </w:tc>
        <w:tc>
          <w:tcPr>
            <w:tcW w:w="1584" w:type="dxa"/>
          </w:tcPr>
          <w:p w:rsidR="009C1C48" w:rsidRDefault="009C1C48" w:rsidP="00BB7AFF">
            <w:pPr>
              <w:pStyle w:val="TableParagraph"/>
              <w:ind w:left="0"/>
              <w:rPr>
                <w:rFonts w:ascii="Times New Roman"/>
                <w:sz w:val="28"/>
              </w:rPr>
            </w:pPr>
          </w:p>
        </w:tc>
      </w:tr>
      <w:tr w:rsidR="009C1C48" w:rsidTr="00BB7AFF">
        <w:trPr>
          <w:trHeight w:val="367"/>
        </w:trPr>
        <w:tc>
          <w:tcPr>
            <w:tcW w:w="848" w:type="dxa"/>
          </w:tcPr>
          <w:p w:rsidR="009C1C48" w:rsidRDefault="009C1C48" w:rsidP="00BB7AFF">
            <w:pPr>
              <w:pStyle w:val="TableParagraph"/>
              <w:spacing w:before="6" w:line="341" w:lineRule="exact"/>
              <w:rPr>
                <w:rFonts w:ascii="Calibri"/>
                <w:b/>
                <w:sz w:val="28"/>
              </w:rPr>
            </w:pPr>
            <w:r>
              <w:rPr>
                <w:rFonts w:ascii="Calibri"/>
                <w:b/>
                <w:sz w:val="28"/>
              </w:rPr>
              <w:t>12.4</w:t>
            </w:r>
          </w:p>
        </w:tc>
        <w:tc>
          <w:tcPr>
            <w:tcW w:w="12778" w:type="dxa"/>
            <w:gridSpan w:val="3"/>
          </w:tcPr>
          <w:p w:rsidR="009C1C48" w:rsidRDefault="009C1C48" w:rsidP="00BB7AFF">
            <w:pPr>
              <w:pStyle w:val="TableParagraph"/>
              <w:spacing w:line="348" w:lineRule="exact"/>
              <w:rPr>
                <w:b/>
                <w:sz w:val="28"/>
              </w:rPr>
            </w:pPr>
            <w:r>
              <w:rPr>
                <w:b/>
                <w:sz w:val="28"/>
              </w:rPr>
              <w:t>加热及制冷装置管理</w:t>
            </w:r>
          </w:p>
        </w:tc>
      </w:tr>
      <w:tr w:rsidR="009C1C48" w:rsidTr="00BB7AFF">
        <w:trPr>
          <w:trHeight w:val="600"/>
        </w:trPr>
        <w:tc>
          <w:tcPr>
            <w:tcW w:w="848" w:type="dxa"/>
          </w:tcPr>
          <w:p w:rsidR="009C1C48" w:rsidRDefault="009C1C48" w:rsidP="00BB7AFF">
            <w:pPr>
              <w:pStyle w:val="TableParagraph"/>
              <w:spacing w:before="125"/>
              <w:rPr>
                <w:rFonts w:ascii="Calibri"/>
                <w:sz w:val="28"/>
              </w:rPr>
            </w:pPr>
            <w:r>
              <w:rPr>
                <w:rFonts w:ascii="Calibri"/>
                <w:sz w:val="28"/>
              </w:rPr>
              <w:t>12.4.1</w:t>
            </w:r>
          </w:p>
        </w:tc>
        <w:tc>
          <w:tcPr>
            <w:tcW w:w="3820" w:type="dxa"/>
          </w:tcPr>
          <w:p w:rsidR="009C1C48" w:rsidRDefault="009C1C48" w:rsidP="00BB7AFF">
            <w:pPr>
              <w:pStyle w:val="TableParagraph"/>
              <w:spacing w:line="300" w:lineRule="exact"/>
              <w:ind w:right="293"/>
              <w:rPr>
                <w:sz w:val="28"/>
              </w:rPr>
            </w:pPr>
            <w:r>
              <w:rPr>
                <w:sz w:val="28"/>
              </w:rPr>
              <w:t>贮存危险化学品的冰箱满足防爆要求</w:t>
            </w:r>
          </w:p>
        </w:tc>
        <w:tc>
          <w:tcPr>
            <w:tcW w:w="7374" w:type="dxa"/>
          </w:tcPr>
          <w:p w:rsidR="009C1C48" w:rsidRDefault="009C1C48" w:rsidP="00BB7AFF">
            <w:pPr>
              <w:pStyle w:val="TableParagraph"/>
              <w:spacing w:line="300" w:lineRule="exact"/>
              <w:ind w:right="80"/>
              <w:rPr>
                <w:sz w:val="28"/>
              </w:rPr>
            </w:pPr>
            <w:r>
              <w:rPr>
                <w:sz w:val="28"/>
              </w:rPr>
              <w:t>贮存危险化学品的冰箱应为防爆冰箱或经过防爆改造的冰箱，并在冰箱门上注明是否防爆</w:t>
            </w:r>
          </w:p>
        </w:tc>
        <w:tc>
          <w:tcPr>
            <w:tcW w:w="1584" w:type="dxa"/>
          </w:tcPr>
          <w:p w:rsidR="009C1C48" w:rsidRDefault="009C1C48" w:rsidP="00BB7AFF">
            <w:pPr>
              <w:pStyle w:val="TableParagraph"/>
              <w:ind w:left="0"/>
              <w:rPr>
                <w:rFonts w:ascii="Times New Roman"/>
                <w:sz w:val="28"/>
              </w:rPr>
            </w:pPr>
          </w:p>
        </w:tc>
      </w:tr>
      <w:tr w:rsidR="009C1C48" w:rsidTr="00BB7AFF">
        <w:trPr>
          <w:trHeight w:val="897"/>
        </w:trPr>
        <w:tc>
          <w:tcPr>
            <w:tcW w:w="848" w:type="dxa"/>
          </w:tcPr>
          <w:p w:rsidR="009C1C48" w:rsidRDefault="009C1C48" w:rsidP="00BB7AFF">
            <w:pPr>
              <w:pStyle w:val="TableParagraph"/>
              <w:spacing w:before="9"/>
              <w:ind w:left="0"/>
              <w:rPr>
                <w:rFonts w:ascii="Times New Roman"/>
                <w:sz w:val="23"/>
              </w:rPr>
            </w:pPr>
          </w:p>
          <w:p w:rsidR="009C1C48" w:rsidRDefault="009C1C48" w:rsidP="00BB7AFF">
            <w:pPr>
              <w:pStyle w:val="TableParagraph"/>
              <w:rPr>
                <w:rFonts w:ascii="Calibri"/>
                <w:sz w:val="28"/>
              </w:rPr>
            </w:pPr>
            <w:r>
              <w:rPr>
                <w:rFonts w:ascii="Calibri"/>
                <w:sz w:val="28"/>
              </w:rPr>
              <w:t>12.4.2</w:t>
            </w:r>
          </w:p>
        </w:tc>
        <w:tc>
          <w:tcPr>
            <w:tcW w:w="3820" w:type="dxa"/>
          </w:tcPr>
          <w:p w:rsidR="009C1C48" w:rsidRDefault="009C1C48" w:rsidP="00BB7AFF">
            <w:pPr>
              <w:pStyle w:val="TableParagraph"/>
              <w:spacing w:before="156" w:line="201" w:lineRule="auto"/>
              <w:ind w:right="295"/>
              <w:rPr>
                <w:sz w:val="28"/>
              </w:rPr>
            </w:pPr>
            <w:r>
              <w:rPr>
                <w:sz w:val="28"/>
              </w:rPr>
              <w:t>冰箱内存放的物品须标识明确，试剂必须可靠密封</w:t>
            </w:r>
          </w:p>
        </w:tc>
        <w:tc>
          <w:tcPr>
            <w:tcW w:w="7374" w:type="dxa"/>
          </w:tcPr>
          <w:p w:rsidR="009C1C48" w:rsidRDefault="009C1C48" w:rsidP="00BB7AFF">
            <w:pPr>
              <w:pStyle w:val="TableParagraph"/>
              <w:spacing w:line="300" w:lineRule="exact"/>
              <w:ind w:right="78"/>
              <w:jc w:val="both"/>
              <w:rPr>
                <w:sz w:val="28"/>
              </w:rPr>
            </w:pPr>
            <w:r>
              <w:rPr>
                <w:sz w:val="28"/>
              </w:rPr>
              <w:t>标识至少包括：名称、使用人、日期等，并经常清理；试剂瓶螺口拧紧，无开口容器；实验室冰箱中不放置非实验用食品</w:t>
            </w:r>
          </w:p>
        </w:tc>
        <w:tc>
          <w:tcPr>
            <w:tcW w:w="1584" w:type="dxa"/>
          </w:tcPr>
          <w:p w:rsidR="009C1C48" w:rsidRDefault="009C1C48" w:rsidP="00BB7AFF">
            <w:pPr>
              <w:pStyle w:val="TableParagraph"/>
              <w:ind w:left="0"/>
              <w:rPr>
                <w:rFonts w:ascii="Times New Roman"/>
                <w:sz w:val="28"/>
              </w:rPr>
            </w:pPr>
          </w:p>
        </w:tc>
      </w:tr>
    </w:tbl>
    <w:p w:rsidR="009C1C48" w:rsidRDefault="009C1C48" w:rsidP="009C1C48">
      <w:pPr>
        <w:rPr>
          <w:rFonts w:ascii="Times New Roman"/>
          <w:sz w:val="28"/>
        </w:rPr>
        <w:sectPr w:rsidR="009C1C48">
          <w:footerReference w:type="even" r:id="rId9"/>
          <w:footerReference w:type="default" r:id="rId10"/>
          <w:pgSz w:w="16840" w:h="11910" w:orient="landscape"/>
          <w:pgMar w:top="1100" w:right="1180" w:bottom="1900" w:left="1800" w:header="0" w:footer="1709" w:gutter="0"/>
          <w:pgNumType w:start="30"/>
          <w:cols w:space="720"/>
        </w:sectPr>
      </w:pPr>
    </w:p>
    <w:p w:rsidR="009C1C48" w:rsidRDefault="009C1C48" w:rsidP="009C1C48">
      <w:pPr>
        <w:pStyle w:val="a3"/>
        <w:spacing w:before="9"/>
        <w:rPr>
          <w:rFonts w:ascii="Times New Roman"/>
          <w:sz w:val="26"/>
        </w:rPr>
      </w:pPr>
      <w:bookmarkStart w:id="0" w:name="_GoBack"/>
      <w:bookmarkEnd w:id="0"/>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48"/>
        <w:gridCol w:w="3820"/>
        <w:gridCol w:w="7374"/>
        <w:gridCol w:w="1584"/>
      </w:tblGrid>
      <w:tr w:rsidR="009C1C48" w:rsidTr="00BB7AFF">
        <w:trPr>
          <w:trHeight w:val="642"/>
        </w:trPr>
        <w:tc>
          <w:tcPr>
            <w:tcW w:w="848" w:type="dxa"/>
          </w:tcPr>
          <w:p w:rsidR="009C1C48" w:rsidRDefault="009C1C48" w:rsidP="00BB7AFF">
            <w:pPr>
              <w:pStyle w:val="TableParagraph"/>
              <w:spacing w:before="131"/>
              <w:ind w:left="36" w:right="36"/>
              <w:jc w:val="center"/>
              <w:rPr>
                <w:rFonts w:ascii="黑体" w:eastAsia="黑体" w:hint="eastAsia"/>
                <w:b/>
                <w:sz w:val="28"/>
              </w:rPr>
            </w:pPr>
            <w:r>
              <w:rPr>
                <w:rFonts w:ascii="黑体" w:eastAsia="黑体" w:hint="eastAsia"/>
                <w:b/>
                <w:sz w:val="28"/>
              </w:rPr>
              <w:t>序号</w:t>
            </w:r>
          </w:p>
        </w:tc>
        <w:tc>
          <w:tcPr>
            <w:tcW w:w="3820" w:type="dxa"/>
          </w:tcPr>
          <w:p w:rsidR="009C1C48" w:rsidRDefault="009C1C48" w:rsidP="00BB7AFF">
            <w:pPr>
              <w:pStyle w:val="TableParagraph"/>
              <w:spacing w:before="131"/>
              <w:ind w:left="1324" w:right="1321"/>
              <w:jc w:val="center"/>
              <w:rPr>
                <w:rFonts w:ascii="黑体" w:eastAsia="黑体" w:hint="eastAsia"/>
                <w:b/>
                <w:sz w:val="28"/>
              </w:rPr>
            </w:pPr>
            <w:r>
              <w:rPr>
                <w:rFonts w:ascii="黑体" w:eastAsia="黑体" w:hint="eastAsia"/>
                <w:b/>
                <w:sz w:val="28"/>
              </w:rPr>
              <w:t>检查项目</w:t>
            </w:r>
          </w:p>
        </w:tc>
        <w:tc>
          <w:tcPr>
            <w:tcW w:w="7374" w:type="dxa"/>
          </w:tcPr>
          <w:p w:rsidR="009C1C48" w:rsidRDefault="009C1C48" w:rsidP="00BB7AFF">
            <w:pPr>
              <w:pStyle w:val="TableParagraph"/>
              <w:spacing w:before="131"/>
              <w:ind w:left="157" w:right="152"/>
              <w:jc w:val="center"/>
              <w:rPr>
                <w:rFonts w:ascii="黑体" w:eastAsia="黑体" w:hint="eastAsia"/>
                <w:b/>
                <w:sz w:val="28"/>
              </w:rPr>
            </w:pPr>
            <w:r>
              <w:rPr>
                <w:rFonts w:ascii="黑体" w:eastAsia="黑体" w:hint="eastAsia"/>
                <w:b/>
                <w:sz w:val="28"/>
              </w:rPr>
              <w:t>检查要点</w:t>
            </w:r>
          </w:p>
        </w:tc>
        <w:tc>
          <w:tcPr>
            <w:tcW w:w="1584" w:type="dxa"/>
          </w:tcPr>
          <w:p w:rsidR="009C1C48" w:rsidRDefault="009C1C48" w:rsidP="00BB7AFF">
            <w:pPr>
              <w:pStyle w:val="TableParagraph"/>
              <w:spacing w:before="131"/>
              <w:ind w:left="211"/>
              <w:rPr>
                <w:rFonts w:ascii="黑体" w:eastAsia="黑体" w:hint="eastAsia"/>
                <w:b/>
                <w:sz w:val="28"/>
              </w:rPr>
            </w:pPr>
            <w:r>
              <w:rPr>
                <w:rFonts w:ascii="黑体" w:eastAsia="黑体" w:hint="eastAsia"/>
                <w:b/>
                <w:sz w:val="28"/>
              </w:rPr>
              <w:t>情况记录</w:t>
            </w:r>
          </w:p>
        </w:tc>
      </w:tr>
      <w:tr w:rsidR="009C1C48" w:rsidTr="00BB7AFF">
        <w:trPr>
          <w:trHeight w:val="2100"/>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30"/>
              <w:ind w:left="36" w:right="49"/>
              <w:jc w:val="center"/>
              <w:rPr>
                <w:rFonts w:ascii="Calibri"/>
                <w:sz w:val="28"/>
              </w:rPr>
            </w:pPr>
            <w:r>
              <w:rPr>
                <w:rFonts w:ascii="Calibri"/>
                <w:sz w:val="28"/>
              </w:rPr>
              <w:t>12.4.3</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9"/>
              <w:ind w:left="0"/>
              <w:rPr>
                <w:rFonts w:ascii="Times New Roman"/>
                <w:sz w:val="37"/>
              </w:rPr>
            </w:pPr>
          </w:p>
          <w:p w:rsidR="009C1C48" w:rsidRDefault="009C1C48" w:rsidP="00BB7AFF">
            <w:pPr>
              <w:pStyle w:val="TableParagraph"/>
              <w:spacing w:line="201" w:lineRule="auto"/>
              <w:ind w:right="43"/>
              <w:rPr>
                <w:sz w:val="28"/>
              </w:rPr>
            </w:pPr>
            <w:r>
              <w:rPr>
                <w:sz w:val="28"/>
              </w:rPr>
              <w:t>冰箱、烘箱、电阻炉的使用满足使用期间和空间等要求</w:t>
            </w:r>
          </w:p>
        </w:tc>
        <w:tc>
          <w:tcPr>
            <w:tcW w:w="7374" w:type="dxa"/>
          </w:tcPr>
          <w:p w:rsidR="009C1C48" w:rsidRDefault="009C1C48" w:rsidP="00BB7AFF">
            <w:pPr>
              <w:pStyle w:val="TableParagraph"/>
              <w:spacing w:line="300" w:lineRule="exact"/>
              <w:ind w:right="42"/>
              <w:jc w:val="both"/>
              <w:rPr>
                <w:sz w:val="28"/>
              </w:rPr>
            </w:pPr>
            <w:r>
              <w:rPr>
                <w:sz w:val="28"/>
              </w:rPr>
              <w:t xml:space="preserve">冰箱不超期使用（一般使用期限控制为 </w:t>
            </w:r>
            <w:r>
              <w:rPr>
                <w:rFonts w:ascii="Calibri" w:eastAsia="Calibri"/>
                <w:sz w:val="28"/>
              </w:rPr>
              <w:t xml:space="preserve">10 </w:t>
            </w:r>
            <w:r>
              <w:rPr>
                <w:sz w:val="28"/>
              </w:rPr>
              <w:t xml:space="preserve">年），如超期使用需经审批；冰箱周围留出足够空间，周围不堆放杂物， 不影响散热；烘箱、电阻炉不超期使用（一般使用期限控制为 </w:t>
            </w:r>
            <w:r>
              <w:rPr>
                <w:rFonts w:ascii="Calibri" w:eastAsia="Calibri"/>
                <w:sz w:val="28"/>
              </w:rPr>
              <w:t xml:space="preserve">12 </w:t>
            </w:r>
            <w:r>
              <w:rPr>
                <w:sz w:val="28"/>
              </w:rPr>
              <w:t>年），如超期使用需经审批；加热设备应放置在通风干燥处，不直接放置在木桌、木板等易燃物品上，周围有一定的散热空间，设备旁不能放置易燃易爆化学品、气体钢瓶、冰箱、杂物等</w:t>
            </w:r>
          </w:p>
        </w:tc>
        <w:tc>
          <w:tcPr>
            <w:tcW w:w="1584" w:type="dxa"/>
          </w:tcPr>
          <w:p w:rsidR="009C1C48" w:rsidRDefault="009C1C48" w:rsidP="00BB7AFF">
            <w:pPr>
              <w:pStyle w:val="TableParagraph"/>
              <w:ind w:left="0"/>
              <w:rPr>
                <w:rFonts w:ascii="Times New Roman"/>
                <w:sz w:val="28"/>
              </w:rPr>
            </w:pPr>
          </w:p>
        </w:tc>
      </w:tr>
      <w:tr w:rsidR="009C1C48" w:rsidTr="00BB7AFF">
        <w:trPr>
          <w:trHeight w:val="2099"/>
        </w:trPr>
        <w:tc>
          <w:tcPr>
            <w:tcW w:w="848" w:type="dxa"/>
          </w:tcPr>
          <w:p w:rsidR="009C1C48" w:rsidRDefault="009C1C48" w:rsidP="00BB7AFF">
            <w:pPr>
              <w:pStyle w:val="TableParagraph"/>
              <w:ind w:left="0"/>
              <w:rPr>
                <w:rFonts w:ascii="Times New Roman"/>
                <w:sz w:val="28"/>
              </w:rPr>
            </w:pPr>
          </w:p>
          <w:p w:rsidR="009C1C48" w:rsidRDefault="009C1C48" w:rsidP="00BB7AFF">
            <w:pPr>
              <w:pStyle w:val="TableParagraph"/>
              <w:ind w:left="0"/>
              <w:rPr>
                <w:rFonts w:ascii="Times New Roman"/>
                <w:sz w:val="28"/>
              </w:rPr>
            </w:pPr>
          </w:p>
          <w:p w:rsidR="009C1C48" w:rsidRDefault="009C1C48" w:rsidP="00BB7AFF">
            <w:pPr>
              <w:pStyle w:val="TableParagraph"/>
              <w:spacing w:before="229"/>
              <w:ind w:left="35" w:right="50"/>
              <w:jc w:val="center"/>
              <w:rPr>
                <w:rFonts w:ascii="Calibri"/>
                <w:sz w:val="28"/>
              </w:rPr>
            </w:pPr>
            <w:r>
              <w:rPr>
                <w:rFonts w:ascii="Calibri"/>
                <w:sz w:val="28"/>
              </w:rPr>
              <w:t>12.4.4</w:t>
            </w:r>
          </w:p>
        </w:tc>
        <w:tc>
          <w:tcPr>
            <w:tcW w:w="3820" w:type="dxa"/>
          </w:tcPr>
          <w:p w:rsidR="009C1C48" w:rsidRDefault="009C1C48" w:rsidP="00BB7AFF">
            <w:pPr>
              <w:pStyle w:val="TableParagraph"/>
              <w:ind w:left="0"/>
              <w:rPr>
                <w:rFonts w:ascii="Times New Roman"/>
                <w:sz w:val="28"/>
              </w:rPr>
            </w:pPr>
          </w:p>
          <w:p w:rsidR="009C1C48" w:rsidRDefault="009C1C48" w:rsidP="00BB7AFF">
            <w:pPr>
              <w:pStyle w:val="TableParagraph"/>
              <w:spacing w:before="8"/>
              <w:ind w:left="0"/>
              <w:rPr>
                <w:rFonts w:ascii="Times New Roman"/>
                <w:sz w:val="37"/>
              </w:rPr>
            </w:pPr>
          </w:p>
          <w:p w:rsidR="009C1C48" w:rsidRDefault="009C1C48" w:rsidP="00BB7AFF">
            <w:pPr>
              <w:pStyle w:val="TableParagraph"/>
              <w:spacing w:line="201" w:lineRule="auto"/>
              <w:ind w:right="41"/>
              <w:rPr>
                <w:sz w:val="28"/>
              </w:rPr>
            </w:pPr>
            <w:r>
              <w:rPr>
                <w:sz w:val="28"/>
              </w:rPr>
              <w:t>烘箱、电阻炉等加热设备须制定安全操作规程</w:t>
            </w:r>
          </w:p>
        </w:tc>
        <w:tc>
          <w:tcPr>
            <w:tcW w:w="7374" w:type="dxa"/>
          </w:tcPr>
          <w:p w:rsidR="009C1C48" w:rsidRDefault="009C1C48" w:rsidP="00BB7AFF">
            <w:pPr>
              <w:pStyle w:val="TableParagraph"/>
              <w:spacing w:line="300" w:lineRule="exact"/>
              <w:ind w:right="78"/>
              <w:jc w:val="both"/>
              <w:rPr>
                <w:sz w:val="28"/>
              </w:rPr>
            </w:pPr>
            <w:r>
              <w:rPr>
                <w:sz w:val="28"/>
              </w:rPr>
              <w:t>加热设备周边醒目位置张贴有高温警示标识，并有必要的防护措施张贴有安全操作规程、警示标识；烘箱等加热设备内不准烘烤易燃易爆试剂及易燃物品；不使用塑料筐等易燃容器盛放实验物品在烘箱等加热设备内烘烤；使用完毕，清理物品、切断电源，确认其冷却至安全温度后方能离开；使用电阻炉等明火设备时有人值守；使用加热设备时，温度较高的实验需有人值守或有实时监控措施</w:t>
            </w:r>
          </w:p>
        </w:tc>
        <w:tc>
          <w:tcPr>
            <w:tcW w:w="1584" w:type="dxa"/>
          </w:tcPr>
          <w:p w:rsidR="009C1C48" w:rsidRDefault="009C1C48" w:rsidP="00BB7AFF">
            <w:pPr>
              <w:pStyle w:val="TableParagraph"/>
              <w:ind w:left="0"/>
              <w:rPr>
                <w:rFonts w:ascii="Times New Roman"/>
                <w:sz w:val="28"/>
              </w:rPr>
            </w:pPr>
          </w:p>
        </w:tc>
      </w:tr>
      <w:tr w:rsidR="009C1C48" w:rsidTr="00BB7AFF">
        <w:trPr>
          <w:trHeight w:val="1200"/>
        </w:trPr>
        <w:tc>
          <w:tcPr>
            <w:tcW w:w="848" w:type="dxa"/>
          </w:tcPr>
          <w:p w:rsidR="009C1C48" w:rsidRDefault="009C1C48" w:rsidP="00BB7AFF">
            <w:pPr>
              <w:pStyle w:val="TableParagraph"/>
              <w:spacing w:before="10"/>
              <w:ind w:left="0"/>
              <w:rPr>
                <w:rFonts w:ascii="Times New Roman"/>
                <w:sz w:val="36"/>
              </w:rPr>
            </w:pPr>
          </w:p>
          <w:p w:rsidR="009C1C48" w:rsidRDefault="009C1C48" w:rsidP="00BB7AFF">
            <w:pPr>
              <w:pStyle w:val="TableParagraph"/>
              <w:ind w:left="36" w:right="49"/>
              <w:jc w:val="center"/>
              <w:rPr>
                <w:rFonts w:ascii="Calibri"/>
                <w:sz w:val="28"/>
              </w:rPr>
            </w:pPr>
            <w:r>
              <w:rPr>
                <w:rFonts w:ascii="Calibri"/>
                <w:sz w:val="28"/>
              </w:rPr>
              <w:t>12.4.5</w:t>
            </w:r>
          </w:p>
        </w:tc>
        <w:tc>
          <w:tcPr>
            <w:tcW w:w="3820" w:type="dxa"/>
          </w:tcPr>
          <w:p w:rsidR="009C1C48" w:rsidRDefault="009C1C48" w:rsidP="00BB7AFF">
            <w:pPr>
              <w:pStyle w:val="TableParagraph"/>
              <w:spacing w:before="8"/>
              <w:ind w:left="0"/>
              <w:rPr>
                <w:rFonts w:ascii="Times New Roman"/>
                <w:sz w:val="26"/>
              </w:rPr>
            </w:pPr>
          </w:p>
          <w:p w:rsidR="009C1C48" w:rsidRDefault="009C1C48" w:rsidP="00BB7AFF">
            <w:pPr>
              <w:pStyle w:val="TableParagraph"/>
              <w:spacing w:line="201" w:lineRule="auto"/>
              <w:ind w:right="295"/>
              <w:rPr>
                <w:sz w:val="28"/>
              </w:rPr>
            </w:pPr>
            <w:r>
              <w:rPr>
                <w:sz w:val="28"/>
              </w:rPr>
              <w:t>使用明火电炉或者电吹风须有安全防范举措</w:t>
            </w:r>
          </w:p>
        </w:tc>
        <w:tc>
          <w:tcPr>
            <w:tcW w:w="7374" w:type="dxa"/>
          </w:tcPr>
          <w:p w:rsidR="009C1C48" w:rsidRDefault="009C1C48" w:rsidP="00BB7AFF">
            <w:pPr>
              <w:pStyle w:val="TableParagraph"/>
              <w:spacing w:before="2" w:line="300" w:lineRule="exact"/>
              <w:ind w:right="80"/>
              <w:jc w:val="both"/>
              <w:rPr>
                <w:sz w:val="28"/>
              </w:rPr>
            </w:pPr>
            <w:r>
              <w:rPr>
                <w:sz w:val="28"/>
              </w:rPr>
              <w:t>涉及化学品的实验室不使用明火电炉；如必须使用，须有安全防范措施；不使用明火电炉加热易燃易爆试剂；明火电炉、电吹风、电热枪等用毕，须及时拔除电源插头；不能用纸质、木质等材料自制红外灯烘箱</w:t>
            </w:r>
          </w:p>
        </w:tc>
        <w:tc>
          <w:tcPr>
            <w:tcW w:w="1584" w:type="dxa"/>
          </w:tcPr>
          <w:p w:rsidR="009C1C48" w:rsidRDefault="009C1C48" w:rsidP="00BB7AFF">
            <w:pPr>
              <w:pStyle w:val="TableParagraph"/>
              <w:ind w:left="0"/>
              <w:rPr>
                <w:rFonts w:ascii="Times New Roman"/>
                <w:sz w:val="28"/>
              </w:rPr>
            </w:pPr>
          </w:p>
        </w:tc>
      </w:tr>
    </w:tbl>
    <w:p w:rsidR="0011365A" w:rsidRDefault="0011365A" w:rsidP="009C1C48"/>
    <w:sectPr w:rsidR="0011365A" w:rsidSect="009C1C4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E" w:rsidRDefault="009C1C48">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5907965D" wp14:editId="13205796">
              <wp:simplePos x="0" y="0"/>
              <wp:positionH relativeFrom="page">
                <wp:posOffset>1427480</wp:posOffset>
              </wp:positionH>
              <wp:positionV relativeFrom="page">
                <wp:posOffset>6283960</wp:posOffset>
              </wp:positionV>
              <wp:extent cx="787400" cy="2159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787400" cy="215900"/>
                      </a:xfrm>
                      <a:prstGeom prst="rect">
                        <a:avLst/>
                      </a:prstGeom>
                      <a:noFill/>
                      <a:ln>
                        <a:noFill/>
                      </a:ln>
                    </wps:spPr>
                    <wps:txbx>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18</w:t>
                          </w:r>
                          <w:r>
                            <w:fldChar w:fldCharType="end"/>
                          </w:r>
                          <w:r>
                            <w:t xml:space="preserve"> —</w:t>
                          </w:r>
                        </w:p>
                      </w:txbxContent>
                    </wps:txbx>
                    <wps:bodyPr lIns="0" tIns="0" rIns="0" bIns="0" upright="1"/>
                  </wps:wsp>
                </a:graphicData>
              </a:graphic>
            </wp:anchor>
          </w:drawing>
        </mc:Choice>
        <mc:Fallback>
          <w:pict>
            <v:shapetype w14:anchorId="5907965D" id="_x0000_t202" coordsize="21600,21600" o:spt="202" path="m,l,21600r21600,l21600,xe">
              <v:stroke joinstyle="miter"/>
              <v:path gradientshapeok="t" o:connecttype="rect"/>
            </v:shapetype>
            <v:shape id="文本框 5" o:spid="_x0000_s1026" type="#_x0000_t202" style="position:absolute;margin-left:112.4pt;margin-top:494.8pt;width:62pt;height:17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" filled="f" stroked="f">
              <v:textbox inset="0,0,0,0">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18</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E" w:rsidRDefault="009C1C48">
    <w:pPr>
      <w:pStyle w:val="a3"/>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5ACCDB40" wp14:editId="00040437">
              <wp:simplePos x="0" y="0"/>
              <wp:positionH relativeFrom="page">
                <wp:posOffset>8873490</wp:posOffset>
              </wp:positionH>
              <wp:positionV relativeFrom="page">
                <wp:posOffset>6283960</wp:posOffset>
              </wp:positionV>
              <wp:extent cx="787400" cy="215900"/>
              <wp:effectExtent l="0" t="0" r="0" b="0"/>
              <wp:wrapNone/>
              <wp:docPr id="8" name="文本框 6"/>
              <wp:cNvGraphicFramePr/>
              <a:graphic xmlns:a="http://schemas.openxmlformats.org/drawingml/2006/main">
                <a:graphicData uri="http://schemas.microsoft.com/office/word/2010/wordprocessingShape">
                  <wps:wsp>
                    <wps:cNvSpPr txBox="1"/>
                    <wps:spPr>
                      <a:xfrm>
                        <a:off x="0" y="0"/>
                        <a:ext cx="787400" cy="215900"/>
                      </a:xfrm>
                      <a:prstGeom prst="rect">
                        <a:avLst/>
                      </a:prstGeom>
                      <a:noFill/>
                      <a:ln>
                        <a:noFill/>
                      </a:ln>
                    </wps:spPr>
                    <wps:txbx>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23</w:t>
                          </w:r>
                          <w:r>
                            <w:fldChar w:fldCharType="end"/>
                          </w:r>
                          <w:r>
                            <w:t xml:space="preserve"> —</w:t>
                          </w:r>
                        </w:p>
                      </w:txbxContent>
                    </wps:txbx>
                    <wps:bodyPr lIns="0" tIns="0" rIns="0" bIns="0" upright="1"/>
                  </wps:wsp>
                </a:graphicData>
              </a:graphic>
            </wp:anchor>
          </w:drawing>
        </mc:Choice>
        <mc:Fallback>
          <w:pict>
            <v:shapetype w14:anchorId="5ACCDB40" id="_x0000_t202" coordsize="21600,21600" o:spt="202" path="m,l,21600r21600,l21600,xe">
              <v:stroke joinstyle="miter"/>
              <v:path gradientshapeok="t" o:connecttype="rect"/>
            </v:shapetype>
            <v:shape id="文本框 6" o:spid="_x0000_s1027" type="#_x0000_t202" style="position:absolute;margin-left:698.7pt;margin-top:494.8pt;width:62pt;height:17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" filled="f" stroked="f">
              <v:textbox inset="0,0,0,0">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23</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E" w:rsidRDefault="009C1C48">
    <w:pPr>
      <w:pStyle w:val="a3"/>
      <w:spacing w:line="14" w:lineRule="auto"/>
      <w:rPr>
        <w:sz w:val="20"/>
      </w:rPr>
    </w:pPr>
    <w:r>
      <w:rPr>
        <w:noProof/>
        <w:lang w:val="en-US" w:bidi="ar-SA"/>
      </w:rPr>
      <mc:AlternateContent>
        <mc:Choice Requires="wps">
          <w:drawing>
            <wp:anchor distT="0" distB="0" distL="114300" distR="114300" simplePos="0" relativeHeight="251661312" behindDoc="1" locked="0" layoutInCell="1" allowOverlap="1" wp14:anchorId="35225CEA" wp14:editId="025359ED">
              <wp:simplePos x="0" y="0"/>
              <wp:positionH relativeFrom="page">
                <wp:posOffset>1427480</wp:posOffset>
              </wp:positionH>
              <wp:positionV relativeFrom="page">
                <wp:posOffset>6283960</wp:posOffset>
              </wp:positionV>
              <wp:extent cx="787400" cy="215900"/>
              <wp:effectExtent l="0" t="0" r="0" b="0"/>
              <wp:wrapNone/>
              <wp:docPr id="9" name="文本框 7"/>
              <wp:cNvGraphicFramePr/>
              <a:graphic xmlns:a="http://schemas.openxmlformats.org/drawingml/2006/main">
                <a:graphicData uri="http://schemas.microsoft.com/office/word/2010/wordprocessingShape">
                  <wps:wsp>
                    <wps:cNvSpPr txBox="1"/>
                    <wps:spPr>
                      <a:xfrm>
                        <a:off x="0" y="0"/>
                        <a:ext cx="787400" cy="215900"/>
                      </a:xfrm>
                      <a:prstGeom prst="rect">
                        <a:avLst/>
                      </a:prstGeom>
                      <a:noFill/>
                      <a:ln>
                        <a:noFill/>
                      </a:ln>
                    </wps:spPr>
                    <wps:txbx>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28</w:t>
                          </w:r>
                          <w:r>
                            <w:fldChar w:fldCharType="end"/>
                          </w:r>
                          <w:r>
                            <w:t xml:space="preserve"> —</w:t>
                          </w:r>
                        </w:p>
                      </w:txbxContent>
                    </wps:txbx>
                    <wps:bodyPr lIns="0" tIns="0" rIns="0" bIns="0" upright="1"/>
                  </wps:wsp>
                </a:graphicData>
              </a:graphic>
            </wp:anchor>
          </w:drawing>
        </mc:Choice>
        <mc:Fallback>
          <w:pict>
            <v:shapetype w14:anchorId="35225CEA" id="_x0000_t202" coordsize="21600,21600" o:spt="202" path="m,l,21600r21600,l21600,xe">
              <v:stroke joinstyle="miter"/>
              <v:path gradientshapeok="t" o:connecttype="rect"/>
            </v:shapetype>
            <v:shape id="文本框 7" o:spid="_x0000_s1028" type="#_x0000_t202" style="position:absolute;margin-left:112.4pt;margin-top:494.8pt;width:62pt;height:1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" filled="f" stroked="f">
              <v:textbox inset="0,0,0,0">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28</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E" w:rsidRDefault="009C1C48">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14:anchorId="52AD7D06" wp14:editId="64A23FE9">
              <wp:simplePos x="0" y="0"/>
              <wp:positionH relativeFrom="page">
                <wp:posOffset>8873490</wp:posOffset>
              </wp:positionH>
              <wp:positionV relativeFrom="page">
                <wp:posOffset>6283960</wp:posOffset>
              </wp:positionV>
              <wp:extent cx="787400" cy="215900"/>
              <wp:effectExtent l="0" t="0" r="0" b="0"/>
              <wp:wrapNone/>
              <wp:docPr id="10" name="文本框 8"/>
              <wp:cNvGraphicFramePr/>
              <a:graphic xmlns:a="http://schemas.openxmlformats.org/drawingml/2006/main">
                <a:graphicData uri="http://schemas.microsoft.com/office/word/2010/wordprocessingShape">
                  <wps:wsp>
                    <wps:cNvSpPr txBox="1"/>
                    <wps:spPr>
                      <a:xfrm>
                        <a:off x="0" y="0"/>
                        <a:ext cx="787400" cy="215900"/>
                      </a:xfrm>
                      <a:prstGeom prst="rect">
                        <a:avLst/>
                      </a:prstGeom>
                      <a:noFill/>
                      <a:ln>
                        <a:noFill/>
                      </a:ln>
                    </wps:spPr>
                    <wps:txbx>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31</w:t>
                          </w:r>
                          <w:r>
                            <w:fldChar w:fldCharType="end"/>
                          </w:r>
                          <w:r>
                            <w:t xml:space="preserve"> —</w:t>
                          </w:r>
                        </w:p>
                      </w:txbxContent>
                    </wps:txbx>
                    <wps:bodyPr lIns="0" tIns="0" rIns="0" bIns="0" upright="1"/>
                  </wps:wsp>
                </a:graphicData>
              </a:graphic>
            </wp:anchor>
          </w:drawing>
        </mc:Choice>
        <mc:Fallback>
          <w:pict>
            <v:shapetype w14:anchorId="52AD7D06" id="_x0000_t202" coordsize="21600,21600" o:spt="202" path="m,l,21600r21600,l21600,xe">
              <v:stroke joinstyle="miter"/>
              <v:path gradientshapeok="t" o:connecttype="rect"/>
            </v:shapetype>
            <v:shape id="文本框 8" o:spid="_x0000_s1029" type="#_x0000_t202" style="position:absolute;margin-left:698.7pt;margin-top:494.8pt;width:62pt;height:17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" filled="f" stroked="f">
              <v:textbox inset="0,0,0,0">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31</w:t>
                    </w:r>
                    <w:r>
                      <w:fldChar w:fldCharType="end"/>
                    </w:r>
                    <w: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E" w:rsidRDefault="009C1C48">
    <w:pPr>
      <w:pStyle w:val="a3"/>
      <w:spacing w:line="14" w:lineRule="auto"/>
      <w:rPr>
        <w:sz w:val="20"/>
      </w:rPr>
    </w:pPr>
    <w:r>
      <w:rPr>
        <w:noProof/>
        <w:lang w:val="en-US" w:bidi="ar-SA"/>
      </w:rPr>
      <mc:AlternateContent>
        <mc:Choice Requires="wps">
          <w:drawing>
            <wp:anchor distT="0" distB="0" distL="114300" distR="114300" simplePos="0" relativeHeight="251663360" behindDoc="1" locked="0" layoutInCell="1" allowOverlap="1" wp14:anchorId="3F7AB5F2" wp14:editId="61A2D8C2">
              <wp:simplePos x="0" y="0"/>
              <wp:positionH relativeFrom="page">
                <wp:posOffset>1427480</wp:posOffset>
              </wp:positionH>
              <wp:positionV relativeFrom="page">
                <wp:posOffset>6283960</wp:posOffset>
              </wp:positionV>
              <wp:extent cx="787400" cy="215900"/>
              <wp:effectExtent l="0" t="0" r="0" b="0"/>
              <wp:wrapNone/>
              <wp:docPr id="11" name="文本框 9"/>
              <wp:cNvGraphicFramePr/>
              <a:graphic xmlns:a="http://schemas.openxmlformats.org/drawingml/2006/main">
                <a:graphicData uri="http://schemas.microsoft.com/office/word/2010/wordprocessingShape">
                  <wps:wsp>
                    <wps:cNvSpPr txBox="1"/>
                    <wps:spPr>
                      <a:xfrm>
                        <a:off x="0" y="0"/>
                        <a:ext cx="787400" cy="215900"/>
                      </a:xfrm>
                      <a:prstGeom prst="rect">
                        <a:avLst/>
                      </a:prstGeom>
                      <a:noFill/>
                      <a:ln>
                        <a:noFill/>
                      </a:ln>
                    </wps:spPr>
                    <wps:txbx>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30</w:t>
                          </w:r>
                          <w:r>
                            <w:fldChar w:fldCharType="end"/>
                          </w:r>
                          <w:r>
                            <w:t xml:space="preserve"> —</w:t>
                          </w:r>
                        </w:p>
                      </w:txbxContent>
                    </wps:txbx>
                    <wps:bodyPr lIns="0" tIns="0" rIns="0" bIns="0" upright="1"/>
                  </wps:wsp>
                </a:graphicData>
              </a:graphic>
            </wp:anchor>
          </w:drawing>
        </mc:Choice>
        <mc:Fallback>
          <w:pict>
            <v:shapetype w14:anchorId="3F7AB5F2" id="_x0000_t202" coordsize="21600,21600" o:spt="202" path="m,l,21600r21600,l21600,xe">
              <v:stroke joinstyle="miter"/>
              <v:path gradientshapeok="t" o:connecttype="rect"/>
            </v:shapetype>
            <v:shape id="文本框 9" o:spid="_x0000_s1030" type="#_x0000_t202" style="position:absolute;margin-left:112.4pt;margin-top:494.8pt;width:62pt;height:17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" filled="f" stroked="f">
              <v:textbox inset="0,0,0,0">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30</w:t>
                    </w:r>
                    <w:r>
                      <w:fldChar w:fldCharType="end"/>
                    </w:r>
                    <w: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2E" w:rsidRDefault="009C1C48">
    <w:pPr>
      <w:pStyle w:val="a3"/>
      <w:spacing w:line="14" w:lineRule="auto"/>
      <w:rPr>
        <w:sz w:val="20"/>
      </w:rPr>
    </w:pPr>
    <w:r>
      <w:rPr>
        <w:noProof/>
        <w:lang w:val="en-US" w:bidi="ar-SA"/>
      </w:rPr>
      <mc:AlternateContent>
        <mc:Choice Requires="wps">
          <w:drawing>
            <wp:anchor distT="0" distB="0" distL="114300" distR="114300" simplePos="0" relativeHeight="251664384" behindDoc="1" locked="0" layoutInCell="1" allowOverlap="1" wp14:anchorId="3F626E22" wp14:editId="3E27D828">
              <wp:simplePos x="0" y="0"/>
              <wp:positionH relativeFrom="page">
                <wp:posOffset>8873490</wp:posOffset>
              </wp:positionH>
              <wp:positionV relativeFrom="page">
                <wp:posOffset>6283960</wp:posOffset>
              </wp:positionV>
              <wp:extent cx="787400" cy="215900"/>
              <wp:effectExtent l="0" t="0" r="0" b="0"/>
              <wp:wrapNone/>
              <wp:docPr id="12" name="文本框 10"/>
              <wp:cNvGraphicFramePr/>
              <a:graphic xmlns:a="http://schemas.openxmlformats.org/drawingml/2006/main">
                <a:graphicData uri="http://schemas.microsoft.com/office/word/2010/wordprocessingShape">
                  <wps:wsp>
                    <wps:cNvSpPr txBox="1"/>
                    <wps:spPr>
                      <a:xfrm>
                        <a:off x="0" y="0"/>
                        <a:ext cx="787400" cy="215900"/>
                      </a:xfrm>
                      <a:prstGeom prst="rect">
                        <a:avLst/>
                      </a:prstGeom>
                      <a:noFill/>
                      <a:ln>
                        <a:noFill/>
                      </a:ln>
                    </wps:spPr>
                    <wps:txbx>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31</w:t>
                          </w:r>
                          <w:r>
                            <w:fldChar w:fldCharType="end"/>
                          </w:r>
                          <w:r>
                            <w:t xml:space="preserve"> —</w:t>
                          </w:r>
                        </w:p>
                      </w:txbxContent>
                    </wps:txbx>
                    <wps:bodyPr lIns="0" tIns="0" rIns="0" bIns="0" upright="1"/>
                  </wps:wsp>
                </a:graphicData>
              </a:graphic>
            </wp:anchor>
          </w:drawing>
        </mc:Choice>
        <mc:Fallback>
          <w:pict>
            <v:shapetype w14:anchorId="3F626E22" id="_x0000_t202" coordsize="21600,21600" o:spt="202" path="m,l,21600r21600,l21600,xe">
              <v:stroke joinstyle="miter"/>
              <v:path gradientshapeok="t" o:connecttype="rect"/>
            </v:shapetype>
            <v:shape id="文本框 10" o:spid="_x0000_s1031" type="#_x0000_t202" style="position:absolute;margin-left:698.7pt;margin-top:494.8pt;width:62pt;height:17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" filled="f" stroked="f">
              <v:textbox inset="0,0,0,0">
                <w:txbxContent>
                  <w:p w:rsidR="0084672E" w:rsidRDefault="009C1C48">
                    <w:pPr>
                      <w:pStyle w:val="a3"/>
                      <w:spacing w:line="340" w:lineRule="exact"/>
                      <w:ind w:left="20"/>
                    </w:pPr>
                    <w:r>
                      <w:t xml:space="preserve">— </w:t>
                    </w:r>
                    <w:r>
                      <w:fldChar w:fldCharType="begin"/>
                    </w:r>
                    <w:r>
                      <w:instrText xml:space="preserve"> PAGE </w:instrText>
                    </w:r>
                    <w:r>
                      <w:fldChar w:fldCharType="separate"/>
                    </w:r>
                    <w:r>
                      <w:rPr>
                        <w:noProof/>
                      </w:rPr>
                      <w:t>31</w:t>
                    </w:r>
                    <w:r>
                      <w:fldChar w:fldCharType="end"/>
                    </w:r>
                    <w:r>
                      <w:t xml:space="preserve"> —</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
      <w:numFmt w:val="decimal"/>
      <w:lvlText w:val="%1"/>
      <w:lvlJc w:val="left"/>
      <w:pPr>
        <w:ind w:left="1428" w:hanging="562"/>
        <w:jc w:val="left"/>
      </w:pPr>
      <w:rPr>
        <w:rFonts w:hint="default"/>
        <w:lang w:val="zh-CN" w:eastAsia="zh-CN" w:bidi="zh-CN"/>
      </w:rPr>
    </w:lvl>
    <w:lvl w:ilvl="1">
      <w:start w:val="1"/>
      <w:numFmt w:val="decimal"/>
      <w:lvlText w:val="%1.%2"/>
      <w:lvlJc w:val="left"/>
      <w:pPr>
        <w:ind w:left="1428" w:hanging="562"/>
        <w:jc w:val="left"/>
      </w:pPr>
      <w:rPr>
        <w:rFonts w:ascii="仿宋" w:eastAsia="仿宋" w:hAnsi="仿宋" w:cs="仿宋" w:hint="default"/>
        <w:spacing w:val="0"/>
        <w:w w:val="99"/>
        <w:sz w:val="32"/>
        <w:szCs w:val="32"/>
        <w:lang w:val="zh-CN" w:eastAsia="zh-CN" w:bidi="zh-CN"/>
      </w:rPr>
    </w:lvl>
    <w:lvl w:ilvl="2">
      <w:numFmt w:val="bullet"/>
      <w:lvlText w:val="•"/>
      <w:lvlJc w:val="left"/>
      <w:pPr>
        <w:ind w:left="2973" w:hanging="562"/>
      </w:pPr>
      <w:rPr>
        <w:rFonts w:hint="default"/>
        <w:lang w:val="zh-CN" w:eastAsia="zh-CN" w:bidi="zh-CN"/>
      </w:rPr>
    </w:lvl>
    <w:lvl w:ilvl="3">
      <w:numFmt w:val="bullet"/>
      <w:lvlText w:val="•"/>
      <w:lvlJc w:val="left"/>
      <w:pPr>
        <w:ind w:left="3749" w:hanging="562"/>
      </w:pPr>
      <w:rPr>
        <w:rFonts w:hint="default"/>
        <w:lang w:val="zh-CN" w:eastAsia="zh-CN" w:bidi="zh-CN"/>
      </w:rPr>
    </w:lvl>
    <w:lvl w:ilvl="4">
      <w:numFmt w:val="bullet"/>
      <w:lvlText w:val="•"/>
      <w:lvlJc w:val="left"/>
      <w:pPr>
        <w:ind w:left="4526" w:hanging="562"/>
      </w:pPr>
      <w:rPr>
        <w:rFonts w:hint="default"/>
        <w:lang w:val="zh-CN" w:eastAsia="zh-CN" w:bidi="zh-CN"/>
      </w:rPr>
    </w:lvl>
    <w:lvl w:ilvl="5">
      <w:numFmt w:val="bullet"/>
      <w:lvlText w:val="•"/>
      <w:lvlJc w:val="left"/>
      <w:pPr>
        <w:ind w:left="5303" w:hanging="562"/>
      </w:pPr>
      <w:rPr>
        <w:rFonts w:hint="default"/>
        <w:lang w:val="zh-CN" w:eastAsia="zh-CN" w:bidi="zh-CN"/>
      </w:rPr>
    </w:lvl>
    <w:lvl w:ilvl="6">
      <w:numFmt w:val="bullet"/>
      <w:lvlText w:val="•"/>
      <w:lvlJc w:val="left"/>
      <w:pPr>
        <w:ind w:left="6079" w:hanging="562"/>
      </w:pPr>
      <w:rPr>
        <w:rFonts w:hint="default"/>
        <w:lang w:val="zh-CN" w:eastAsia="zh-CN" w:bidi="zh-CN"/>
      </w:rPr>
    </w:lvl>
    <w:lvl w:ilvl="7">
      <w:numFmt w:val="bullet"/>
      <w:lvlText w:val="•"/>
      <w:lvlJc w:val="left"/>
      <w:pPr>
        <w:ind w:left="6856" w:hanging="562"/>
      </w:pPr>
      <w:rPr>
        <w:rFonts w:hint="default"/>
        <w:lang w:val="zh-CN" w:eastAsia="zh-CN" w:bidi="zh-CN"/>
      </w:rPr>
    </w:lvl>
    <w:lvl w:ilvl="8">
      <w:numFmt w:val="bullet"/>
      <w:lvlText w:val="•"/>
      <w:lvlJc w:val="left"/>
      <w:pPr>
        <w:ind w:left="7632" w:hanging="562"/>
      </w:pPr>
      <w:rPr>
        <w:rFonts w:hint="default"/>
        <w:lang w:val="zh-CN" w:eastAsia="zh-CN" w:bidi="zh-CN"/>
      </w:rPr>
    </w:lvl>
  </w:abstractNum>
  <w:abstractNum w:abstractNumId="1" w15:restartNumberingAfterBreak="0">
    <w:nsid w:val="BF205925"/>
    <w:multiLevelType w:val="multilevel"/>
    <w:tmpl w:val="BF205925"/>
    <w:lvl w:ilvl="0">
      <w:start w:val="1"/>
      <w:numFmt w:val="decimal"/>
      <w:lvlText w:val="%1."/>
      <w:lvlJc w:val="left"/>
      <w:pPr>
        <w:ind w:left="104" w:hanging="310"/>
        <w:jc w:val="left"/>
      </w:pPr>
      <w:rPr>
        <w:rFonts w:ascii="仿宋_GB2312" w:eastAsia="仿宋_GB2312" w:hAnsi="仿宋_GB2312" w:cs="仿宋_GB2312" w:hint="default"/>
        <w:spacing w:val="3"/>
        <w:w w:val="100"/>
        <w:sz w:val="28"/>
        <w:szCs w:val="28"/>
        <w:lang w:val="zh-CN" w:eastAsia="zh-CN" w:bidi="zh-CN"/>
      </w:rPr>
    </w:lvl>
    <w:lvl w:ilvl="1">
      <w:numFmt w:val="bullet"/>
      <w:lvlText w:val="•"/>
      <w:lvlJc w:val="left"/>
      <w:pPr>
        <w:ind w:left="1960" w:hanging="310"/>
      </w:pPr>
      <w:rPr>
        <w:rFonts w:hint="default"/>
        <w:lang w:val="zh-CN" w:eastAsia="zh-CN" w:bidi="zh-CN"/>
      </w:rPr>
    </w:lvl>
    <w:lvl w:ilvl="2">
      <w:numFmt w:val="bullet"/>
      <w:lvlText w:val="•"/>
      <w:lvlJc w:val="left"/>
      <w:pPr>
        <w:ind w:left="2749" w:hanging="310"/>
      </w:pPr>
      <w:rPr>
        <w:rFonts w:hint="default"/>
        <w:lang w:val="zh-CN" w:eastAsia="zh-CN" w:bidi="zh-CN"/>
      </w:rPr>
    </w:lvl>
    <w:lvl w:ilvl="3">
      <w:numFmt w:val="bullet"/>
      <w:lvlText w:val="•"/>
      <w:lvlJc w:val="left"/>
      <w:pPr>
        <w:ind w:left="3539" w:hanging="310"/>
      </w:pPr>
      <w:rPr>
        <w:rFonts w:hint="default"/>
        <w:lang w:val="zh-CN" w:eastAsia="zh-CN" w:bidi="zh-CN"/>
      </w:rPr>
    </w:lvl>
    <w:lvl w:ilvl="4">
      <w:numFmt w:val="bullet"/>
      <w:lvlText w:val="•"/>
      <w:lvlJc w:val="left"/>
      <w:pPr>
        <w:ind w:left="4328" w:hanging="310"/>
      </w:pPr>
      <w:rPr>
        <w:rFonts w:hint="default"/>
        <w:lang w:val="zh-CN" w:eastAsia="zh-CN" w:bidi="zh-CN"/>
      </w:rPr>
    </w:lvl>
    <w:lvl w:ilvl="5">
      <w:numFmt w:val="bullet"/>
      <w:lvlText w:val="•"/>
      <w:lvlJc w:val="left"/>
      <w:pPr>
        <w:ind w:left="5118" w:hanging="310"/>
      </w:pPr>
      <w:rPr>
        <w:rFonts w:hint="default"/>
        <w:lang w:val="zh-CN" w:eastAsia="zh-CN" w:bidi="zh-CN"/>
      </w:rPr>
    </w:lvl>
    <w:lvl w:ilvl="6">
      <w:numFmt w:val="bullet"/>
      <w:lvlText w:val="•"/>
      <w:lvlJc w:val="left"/>
      <w:pPr>
        <w:ind w:left="5907" w:hanging="310"/>
      </w:pPr>
      <w:rPr>
        <w:rFonts w:hint="default"/>
        <w:lang w:val="zh-CN" w:eastAsia="zh-CN" w:bidi="zh-CN"/>
      </w:rPr>
    </w:lvl>
    <w:lvl w:ilvl="7">
      <w:numFmt w:val="bullet"/>
      <w:lvlText w:val="•"/>
      <w:lvlJc w:val="left"/>
      <w:pPr>
        <w:ind w:left="6697" w:hanging="310"/>
      </w:pPr>
      <w:rPr>
        <w:rFonts w:hint="default"/>
        <w:lang w:val="zh-CN" w:eastAsia="zh-CN" w:bidi="zh-CN"/>
      </w:rPr>
    </w:lvl>
    <w:lvl w:ilvl="8">
      <w:numFmt w:val="bullet"/>
      <w:lvlText w:val="•"/>
      <w:lvlJc w:val="left"/>
      <w:pPr>
        <w:ind w:left="7486" w:hanging="310"/>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104" w:hanging="303"/>
        <w:jc w:val="left"/>
      </w:pPr>
      <w:rPr>
        <w:rFonts w:ascii="楷体" w:eastAsia="楷体" w:hAnsi="楷体" w:cs="楷体" w:hint="default"/>
        <w:spacing w:val="-2"/>
        <w:w w:val="100"/>
        <w:sz w:val="28"/>
        <w:szCs w:val="28"/>
        <w:lang w:val="zh-CN" w:eastAsia="zh-CN" w:bidi="zh-CN"/>
      </w:rPr>
    </w:lvl>
    <w:lvl w:ilvl="1">
      <w:numFmt w:val="bullet"/>
      <w:lvlText w:val="•"/>
      <w:lvlJc w:val="left"/>
      <w:pPr>
        <w:ind w:left="996" w:hanging="303"/>
      </w:pPr>
      <w:rPr>
        <w:rFonts w:hint="default"/>
        <w:lang w:val="zh-CN" w:eastAsia="zh-CN" w:bidi="zh-CN"/>
      </w:rPr>
    </w:lvl>
    <w:lvl w:ilvl="2">
      <w:numFmt w:val="bullet"/>
      <w:lvlText w:val="•"/>
      <w:lvlJc w:val="left"/>
      <w:pPr>
        <w:ind w:left="1893" w:hanging="303"/>
      </w:pPr>
      <w:rPr>
        <w:rFonts w:hint="default"/>
        <w:lang w:val="zh-CN" w:eastAsia="zh-CN" w:bidi="zh-CN"/>
      </w:rPr>
    </w:lvl>
    <w:lvl w:ilvl="3">
      <w:numFmt w:val="bullet"/>
      <w:lvlText w:val="•"/>
      <w:lvlJc w:val="left"/>
      <w:pPr>
        <w:ind w:left="2789" w:hanging="303"/>
      </w:pPr>
      <w:rPr>
        <w:rFonts w:hint="default"/>
        <w:lang w:val="zh-CN" w:eastAsia="zh-CN" w:bidi="zh-CN"/>
      </w:rPr>
    </w:lvl>
    <w:lvl w:ilvl="4">
      <w:numFmt w:val="bullet"/>
      <w:lvlText w:val="•"/>
      <w:lvlJc w:val="left"/>
      <w:pPr>
        <w:ind w:left="3686" w:hanging="303"/>
      </w:pPr>
      <w:rPr>
        <w:rFonts w:hint="default"/>
        <w:lang w:val="zh-CN" w:eastAsia="zh-CN" w:bidi="zh-CN"/>
      </w:rPr>
    </w:lvl>
    <w:lvl w:ilvl="5">
      <w:numFmt w:val="bullet"/>
      <w:lvlText w:val="•"/>
      <w:lvlJc w:val="left"/>
      <w:pPr>
        <w:ind w:left="4583" w:hanging="303"/>
      </w:pPr>
      <w:rPr>
        <w:rFonts w:hint="default"/>
        <w:lang w:val="zh-CN" w:eastAsia="zh-CN" w:bidi="zh-CN"/>
      </w:rPr>
    </w:lvl>
    <w:lvl w:ilvl="6">
      <w:numFmt w:val="bullet"/>
      <w:lvlText w:val="•"/>
      <w:lvlJc w:val="left"/>
      <w:pPr>
        <w:ind w:left="5479" w:hanging="303"/>
      </w:pPr>
      <w:rPr>
        <w:rFonts w:hint="default"/>
        <w:lang w:val="zh-CN" w:eastAsia="zh-CN" w:bidi="zh-CN"/>
      </w:rPr>
    </w:lvl>
    <w:lvl w:ilvl="7">
      <w:numFmt w:val="bullet"/>
      <w:lvlText w:val="•"/>
      <w:lvlJc w:val="left"/>
      <w:pPr>
        <w:ind w:left="6376" w:hanging="303"/>
      </w:pPr>
      <w:rPr>
        <w:rFonts w:hint="default"/>
        <w:lang w:val="zh-CN" w:eastAsia="zh-CN" w:bidi="zh-CN"/>
      </w:rPr>
    </w:lvl>
    <w:lvl w:ilvl="8">
      <w:numFmt w:val="bullet"/>
      <w:lvlText w:val="•"/>
      <w:lvlJc w:val="left"/>
      <w:pPr>
        <w:ind w:left="7272" w:hanging="303"/>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104" w:hanging="303"/>
        <w:jc w:val="left"/>
      </w:pPr>
      <w:rPr>
        <w:rFonts w:ascii="楷体" w:eastAsia="楷体" w:hAnsi="楷体" w:cs="楷体" w:hint="default"/>
        <w:spacing w:val="-4"/>
        <w:w w:val="100"/>
        <w:sz w:val="28"/>
        <w:szCs w:val="28"/>
        <w:lang w:val="zh-CN" w:eastAsia="zh-CN" w:bidi="zh-CN"/>
      </w:rPr>
    </w:lvl>
    <w:lvl w:ilvl="1">
      <w:numFmt w:val="bullet"/>
      <w:lvlText w:val="•"/>
      <w:lvlJc w:val="left"/>
      <w:pPr>
        <w:ind w:left="996" w:hanging="303"/>
      </w:pPr>
      <w:rPr>
        <w:rFonts w:hint="default"/>
        <w:lang w:val="zh-CN" w:eastAsia="zh-CN" w:bidi="zh-CN"/>
      </w:rPr>
    </w:lvl>
    <w:lvl w:ilvl="2">
      <w:numFmt w:val="bullet"/>
      <w:lvlText w:val="•"/>
      <w:lvlJc w:val="left"/>
      <w:pPr>
        <w:ind w:left="1893" w:hanging="303"/>
      </w:pPr>
      <w:rPr>
        <w:rFonts w:hint="default"/>
        <w:lang w:val="zh-CN" w:eastAsia="zh-CN" w:bidi="zh-CN"/>
      </w:rPr>
    </w:lvl>
    <w:lvl w:ilvl="3">
      <w:numFmt w:val="bullet"/>
      <w:lvlText w:val="•"/>
      <w:lvlJc w:val="left"/>
      <w:pPr>
        <w:ind w:left="2789" w:hanging="303"/>
      </w:pPr>
      <w:rPr>
        <w:rFonts w:hint="default"/>
        <w:lang w:val="zh-CN" w:eastAsia="zh-CN" w:bidi="zh-CN"/>
      </w:rPr>
    </w:lvl>
    <w:lvl w:ilvl="4">
      <w:numFmt w:val="bullet"/>
      <w:lvlText w:val="•"/>
      <w:lvlJc w:val="left"/>
      <w:pPr>
        <w:ind w:left="3686" w:hanging="303"/>
      </w:pPr>
      <w:rPr>
        <w:rFonts w:hint="default"/>
        <w:lang w:val="zh-CN" w:eastAsia="zh-CN" w:bidi="zh-CN"/>
      </w:rPr>
    </w:lvl>
    <w:lvl w:ilvl="5">
      <w:numFmt w:val="bullet"/>
      <w:lvlText w:val="•"/>
      <w:lvlJc w:val="left"/>
      <w:pPr>
        <w:ind w:left="4583" w:hanging="303"/>
      </w:pPr>
      <w:rPr>
        <w:rFonts w:hint="default"/>
        <w:lang w:val="zh-CN" w:eastAsia="zh-CN" w:bidi="zh-CN"/>
      </w:rPr>
    </w:lvl>
    <w:lvl w:ilvl="6">
      <w:numFmt w:val="bullet"/>
      <w:lvlText w:val="•"/>
      <w:lvlJc w:val="left"/>
      <w:pPr>
        <w:ind w:left="5479" w:hanging="303"/>
      </w:pPr>
      <w:rPr>
        <w:rFonts w:hint="default"/>
        <w:lang w:val="zh-CN" w:eastAsia="zh-CN" w:bidi="zh-CN"/>
      </w:rPr>
    </w:lvl>
    <w:lvl w:ilvl="7">
      <w:numFmt w:val="bullet"/>
      <w:lvlText w:val="•"/>
      <w:lvlJc w:val="left"/>
      <w:pPr>
        <w:ind w:left="6376" w:hanging="303"/>
      </w:pPr>
      <w:rPr>
        <w:rFonts w:hint="default"/>
        <w:lang w:val="zh-CN" w:eastAsia="zh-CN" w:bidi="zh-CN"/>
      </w:rPr>
    </w:lvl>
    <w:lvl w:ilvl="8">
      <w:numFmt w:val="bullet"/>
      <w:lvlText w:val="•"/>
      <w:lvlJc w:val="left"/>
      <w:pPr>
        <w:ind w:left="7272" w:hanging="303"/>
      </w:pPr>
      <w:rPr>
        <w:rFonts w:hint="default"/>
        <w:lang w:val="zh-CN" w:eastAsia="zh-CN" w:bidi="zh-CN"/>
      </w:rPr>
    </w:lvl>
  </w:abstractNum>
  <w:abstractNum w:abstractNumId="4" w15:restartNumberingAfterBreak="0">
    <w:nsid w:val="03D62ECE"/>
    <w:multiLevelType w:val="multilevel"/>
    <w:tmpl w:val="03D62ECE"/>
    <w:lvl w:ilvl="0">
      <w:start w:val="2"/>
      <w:numFmt w:val="decimal"/>
      <w:lvlText w:val="%1"/>
      <w:lvlJc w:val="left"/>
      <w:pPr>
        <w:ind w:left="1428" w:hanging="562"/>
        <w:jc w:val="left"/>
      </w:pPr>
      <w:rPr>
        <w:rFonts w:hint="default"/>
        <w:lang w:val="zh-CN" w:eastAsia="zh-CN" w:bidi="zh-CN"/>
      </w:rPr>
    </w:lvl>
    <w:lvl w:ilvl="1">
      <w:start w:val="1"/>
      <w:numFmt w:val="decimal"/>
      <w:lvlText w:val="%1.%2"/>
      <w:lvlJc w:val="left"/>
      <w:pPr>
        <w:ind w:left="1428" w:hanging="562"/>
        <w:jc w:val="left"/>
      </w:pPr>
      <w:rPr>
        <w:rFonts w:ascii="仿宋" w:eastAsia="仿宋" w:hAnsi="仿宋" w:cs="仿宋" w:hint="default"/>
        <w:spacing w:val="0"/>
        <w:w w:val="99"/>
        <w:sz w:val="32"/>
        <w:szCs w:val="32"/>
        <w:lang w:val="zh-CN" w:eastAsia="zh-CN" w:bidi="zh-CN"/>
      </w:rPr>
    </w:lvl>
    <w:lvl w:ilvl="2">
      <w:numFmt w:val="bullet"/>
      <w:lvlText w:val="•"/>
      <w:lvlJc w:val="left"/>
      <w:pPr>
        <w:ind w:left="2973" w:hanging="562"/>
      </w:pPr>
      <w:rPr>
        <w:rFonts w:hint="default"/>
        <w:lang w:val="zh-CN" w:eastAsia="zh-CN" w:bidi="zh-CN"/>
      </w:rPr>
    </w:lvl>
    <w:lvl w:ilvl="3">
      <w:numFmt w:val="bullet"/>
      <w:lvlText w:val="•"/>
      <w:lvlJc w:val="left"/>
      <w:pPr>
        <w:ind w:left="3749" w:hanging="562"/>
      </w:pPr>
      <w:rPr>
        <w:rFonts w:hint="default"/>
        <w:lang w:val="zh-CN" w:eastAsia="zh-CN" w:bidi="zh-CN"/>
      </w:rPr>
    </w:lvl>
    <w:lvl w:ilvl="4">
      <w:numFmt w:val="bullet"/>
      <w:lvlText w:val="•"/>
      <w:lvlJc w:val="left"/>
      <w:pPr>
        <w:ind w:left="4526" w:hanging="562"/>
      </w:pPr>
      <w:rPr>
        <w:rFonts w:hint="default"/>
        <w:lang w:val="zh-CN" w:eastAsia="zh-CN" w:bidi="zh-CN"/>
      </w:rPr>
    </w:lvl>
    <w:lvl w:ilvl="5">
      <w:numFmt w:val="bullet"/>
      <w:lvlText w:val="•"/>
      <w:lvlJc w:val="left"/>
      <w:pPr>
        <w:ind w:left="5303" w:hanging="562"/>
      </w:pPr>
      <w:rPr>
        <w:rFonts w:hint="default"/>
        <w:lang w:val="zh-CN" w:eastAsia="zh-CN" w:bidi="zh-CN"/>
      </w:rPr>
    </w:lvl>
    <w:lvl w:ilvl="6">
      <w:numFmt w:val="bullet"/>
      <w:lvlText w:val="•"/>
      <w:lvlJc w:val="left"/>
      <w:pPr>
        <w:ind w:left="6079" w:hanging="562"/>
      </w:pPr>
      <w:rPr>
        <w:rFonts w:hint="default"/>
        <w:lang w:val="zh-CN" w:eastAsia="zh-CN" w:bidi="zh-CN"/>
      </w:rPr>
    </w:lvl>
    <w:lvl w:ilvl="7">
      <w:numFmt w:val="bullet"/>
      <w:lvlText w:val="•"/>
      <w:lvlJc w:val="left"/>
      <w:pPr>
        <w:ind w:left="6856" w:hanging="562"/>
      </w:pPr>
      <w:rPr>
        <w:rFonts w:hint="default"/>
        <w:lang w:val="zh-CN" w:eastAsia="zh-CN" w:bidi="zh-CN"/>
      </w:rPr>
    </w:lvl>
    <w:lvl w:ilvl="8">
      <w:numFmt w:val="bullet"/>
      <w:lvlText w:val="•"/>
      <w:lvlJc w:val="left"/>
      <w:pPr>
        <w:ind w:left="7632" w:hanging="562"/>
      </w:pPr>
      <w:rPr>
        <w:rFonts w:hint="default"/>
        <w:lang w:val="zh-CN" w:eastAsia="zh-CN" w:bidi="zh-CN"/>
      </w:rPr>
    </w:lvl>
  </w:abstractNum>
  <w:abstractNum w:abstractNumId="5" w15:restartNumberingAfterBreak="0">
    <w:nsid w:val="25B654F3"/>
    <w:multiLevelType w:val="multilevel"/>
    <w:tmpl w:val="25B654F3"/>
    <w:lvl w:ilvl="0">
      <w:start w:val="3"/>
      <w:numFmt w:val="decimal"/>
      <w:lvlText w:val="%1"/>
      <w:lvlJc w:val="left"/>
      <w:pPr>
        <w:ind w:left="1428" w:hanging="562"/>
        <w:jc w:val="left"/>
      </w:pPr>
      <w:rPr>
        <w:rFonts w:hint="default"/>
        <w:lang w:val="zh-CN" w:eastAsia="zh-CN" w:bidi="zh-CN"/>
      </w:rPr>
    </w:lvl>
    <w:lvl w:ilvl="1">
      <w:start w:val="1"/>
      <w:numFmt w:val="decimal"/>
      <w:lvlText w:val="%1.%2"/>
      <w:lvlJc w:val="left"/>
      <w:pPr>
        <w:ind w:left="1428" w:hanging="562"/>
        <w:jc w:val="left"/>
      </w:pPr>
      <w:rPr>
        <w:rFonts w:ascii="仿宋" w:eastAsia="仿宋" w:hAnsi="仿宋" w:cs="仿宋" w:hint="default"/>
        <w:spacing w:val="0"/>
        <w:w w:val="99"/>
        <w:sz w:val="32"/>
        <w:szCs w:val="32"/>
        <w:lang w:val="zh-CN" w:eastAsia="zh-CN" w:bidi="zh-CN"/>
      </w:rPr>
    </w:lvl>
    <w:lvl w:ilvl="2">
      <w:numFmt w:val="bullet"/>
      <w:lvlText w:val="•"/>
      <w:lvlJc w:val="left"/>
      <w:pPr>
        <w:ind w:left="2973" w:hanging="562"/>
      </w:pPr>
      <w:rPr>
        <w:rFonts w:hint="default"/>
        <w:lang w:val="zh-CN" w:eastAsia="zh-CN" w:bidi="zh-CN"/>
      </w:rPr>
    </w:lvl>
    <w:lvl w:ilvl="3">
      <w:numFmt w:val="bullet"/>
      <w:lvlText w:val="•"/>
      <w:lvlJc w:val="left"/>
      <w:pPr>
        <w:ind w:left="3749" w:hanging="562"/>
      </w:pPr>
      <w:rPr>
        <w:rFonts w:hint="default"/>
        <w:lang w:val="zh-CN" w:eastAsia="zh-CN" w:bidi="zh-CN"/>
      </w:rPr>
    </w:lvl>
    <w:lvl w:ilvl="4">
      <w:numFmt w:val="bullet"/>
      <w:lvlText w:val="•"/>
      <w:lvlJc w:val="left"/>
      <w:pPr>
        <w:ind w:left="4526" w:hanging="562"/>
      </w:pPr>
      <w:rPr>
        <w:rFonts w:hint="default"/>
        <w:lang w:val="zh-CN" w:eastAsia="zh-CN" w:bidi="zh-CN"/>
      </w:rPr>
    </w:lvl>
    <w:lvl w:ilvl="5">
      <w:numFmt w:val="bullet"/>
      <w:lvlText w:val="•"/>
      <w:lvlJc w:val="left"/>
      <w:pPr>
        <w:ind w:left="5303" w:hanging="562"/>
      </w:pPr>
      <w:rPr>
        <w:rFonts w:hint="default"/>
        <w:lang w:val="zh-CN" w:eastAsia="zh-CN" w:bidi="zh-CN"/>
      </w:rPr>
    </w:lvl>
    <w:lvl w:ilvl="6">
      <w:numFmt w:val="bullet"/>
      <w:lvlText w:val="•"/>
      <w:lvlJc w:val="left"/>
      <w:pPr>
        <w:ind w:left="6079" w:hanging="562"/>
      </w:pPr>
      <w:rPr>
        <w:rFonts w:hint="default"/>
        <w:lang w:val="zh-CN" w:eastAsia="zh-CN" w:bidi="zh-CN"/>
      </w:rPr>
    </w:lvl>
    <w:lvl w:ilvl="7">
      <w:numFmt w:val="bullet"/>
      <w:lvlText w:val="•"/>
      <w:lvlJc w:val="left"/>
      <w:pPr>
        <w:ind w:left="6856" w:hanging="562"/>
      </w:pPr>
      <w:rPr>
        <w:rFonts w:hint="default"/>
        <w:lang w:val="zh-CN" w:eastAsia="zh-CN" w:bidi="zh-CN"/>
      </w:rPr>
    </w:lvl>
    <w:lvl w:ilvl="8">
      <w:numFmt w:val="bullet"/>
      <w:lvlText w:val="•"/>
      <w:lvlJc w:val="left"/>
      <w:pPr>
        <w:ind w:left="7632" w:hanging="562"/>
      </w:pPr>
      <w:rPr>
        <w:rFonts w:hint="default"/>
        <w:lang w:val="zh-CN" w:eastAsia="zh-CN" w:bidi="zh-CN"/>
      </w:rPr>
    </w:lvl>
  </w:abstractNum>
  <w:abstractNum w:abstractNumId="6" w15:restartNumberingAfterBreak="0">
    <w:nsid w:val="59ADCABA"/>
    <w:multiLevelType w:val="multilevel"/>
    <w:tmpl w:val="59ADCABA"/>
    <w:lvl w:ilvl="0">
      <w:start w:val="1"/>
      <w:numFmt w:val="decimal"/>
      <w:lvlText w:val="%1."/>
      <w:lvlJc w:val="left"/>
      <w:pPr>
        <w:ind w:left="104" w:hanging="303"/>
        <w:jc w:val="left"/>
      </w:pPr>
      <w:rPr>
        <w:rFonts w:ascii="仿宋_GB2312" w:eastAsia="仿宋_GB2312" w:hAnsi="仿宋_GB2312" w:cs="仿宋_GB2312" w:hint="default"/>
        <w:spacing w:val="-2"/>
        <w:w w:val="100"/>
        <w:sz w:val="28"/>
        <w:szCs w:val="28"/>
        <w:lang w:val="zh-CN" w:eastAsia="zh-CN" w:bidi="zh-CN"/>
      </w:rPr>
    </w:lvl>
    <w:lvl w:ilvl="1">
      <w:numFmt w:val="bullet"/>
      <w:lvlText w:val="•"/>
      <w:lvlJc w:val="left"/>
      <w:pPr>
        <w:ind w:left="996" w:hanging="303"/>
      </w:pPr>
      <w:rPr>
        <w:rFonts w:hint="default"/>
        <w:lang w:val="zh-CN" w:eastAsia="zh-CN" w:bidi="zh-CN"/>
      </w:rPr>
    </w:lvl>
    <w:lvl w:ilvl="2">
      <w:numFmt w:val="bullet"/>
      <w:lvlText w:val="•"/>
      <w:lvlJc w:val="left"/>
      <w:pPr>
        <w:ind w:left="1893" w:hanging="303"/>
      </w:pPr>
      <w:rPr>
        <w:rFonts w:hint="default"/>
        <w:lang w:val="zh-CN" w:eastAsia="zh-CN" w:bidi="zh-CN"/>
      </w:rPr>
    </w:lvl>
    <w:lvl w:ilvl="3">
      <w:numFmt w:val="bullet"/>
      <w:lvlText w:val="•"/>
      <w:lvlJc w:val="left"/>
      <w:pPr>
        <w:ind w:left="2789" w:hanging="303"/>
      </w:pPr>
      <w:rPr>
        <w:rFonts w:hint="default"/>
        <w:lang w:val="zh-CN" w:eastAsia="zh-CN" w:bidi="zh-CN"/>
      </w:rPr>
    </w:lvl>
    <w:lvl w:ilvl="4">
      <w:numFmt w:val="bullet"/>
      <w:lvlText w:val="•"/>
      <w:lvlJc w:val="left"/>
      <w:pPr>
        <w:ind w:left="3686" w:hanging="303"/>
      </w:pPr>
      <w:rPr>
        <w:rFonts w:hint="default"/>
        <w:lang w:val="zh-CN" w:eastAsia="zh-CN" w:bidi="zh-CN"/>
      </w:rPr>
    </w:lvl>
    <w:lvl w:ilvl="5">
      <w:numFmt w:val="bullet"/>
      <w:lvlText w:val="•"/>
      <w:lvlJc w:val="left"/>
      <w:pPr>
        <w:ind w:left="4583" w:hanging="303"/>
      </w:pPr>
      <w:rPr>
        <w:rFonts w:hint="default"/>
        <w:lang w:val="zh-CN" w:eastAsia="zh-CN" w:bidi="zh-CN"/>
      </w:rPr>
    </w:lvl>
    <w:lvl w:ilvl="6">
      <w:numFmt w:val="bullet"/>
      <w:lvlText w:val="•"/>
      <w:lvlJc w:val="left"/>
      <w:pPr>
        <w:ind w:left="5479" w:hanging="303"/>
      </w:pPr>
      <w:rPr>
        <w:rFonts w:hint="default"/>
        <w:lang w:val="zh-CN" w:eastAsia="zh-CN" w:bidi="zh-CN"/>
      </w:rPr>
    </w:lvl>
    <w:lvl w:ilvl="7">
      <w:numFmt w:val="bullet"/>
      <w:lvlText w:val="•"/>
      <w:lvlJc w:val="left"/>
      <w:pPr>
        <w:ind w:left="6376" w:hanging="303"/>
      </w:pPr>
      <w:rPr>
        <w:rFonts w:hint="default"/>
        <w:lang w:val="zh-CN" w:eastAsia="zh-CN" w:bidi="zh-CN"/>
      </w:rPr>
    </w:lvl>
    <w:lvl w:ilvl="8">
      <w:numFmt w:val="bullet"/>
      <w:lvlText w:val="•"/>
      <w:lvlJc w:val="left"/>
      <w:pPr>
        <w:ind w:left="7272" w:hanging="303"/>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48"/>
    <w:rsid w:val="0011365A"/>
    <w:rsid w:val="009C1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FFF4-480A-4FD8-A696-E2B17DBD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1C48"/>
    <w:pPr>
      <w:widowControl w:val="0"/>
      <w:autoSpaceDE w:val="0"/>
      <w:autoSpaceDN w:val="0"/>
    </w:pPr>
    <w:rPr>
      <w:rFonts w:ascii="仿宋_GB2312" w:eastAsia="仿宋_GB2312" w:hAnsi="仿宋_GB2312" w:cs="仿宋_GB2312"/>
      <w:kern w:val="0"/>
      <w:sz w:val="22"/>
      <w:lang w:val="zh-CN" w:bidi="zh-CN"/>
    </w:rPr>
  </w:style>
  <w:style w:type="paragraph" w:styleId="1">
    <w:name w:val="heading 1"/>
    <w:basedOn w:val="a"/>
    <w:next w:val="a"/>
    <w:link w:val="10"/>
    <w:uiPriority w:val="1"/>
    <w:qFormat/>
    <w:rsid w:val="009C1C48"/>
    <w:pPr>
      <w:spacing w:line="902" w:lineRule="exact"/>
      <w:ind w:left="338"/>
      <w:jc w:val="center"/>
      <w:outlineLvl w:val="0"/>
    </w:pPr>
    <w:rPr>
      <w:rFonts w:ascii="方正小标宋简体" w:eastAsia="方正小标宋简体" w:hAnsi="方正小标宋简体" w:cs="方正小标宋简体"/>
      <w:sz w:val="56"/>
      <w:szCs w:val="56"/>
    </w:rPr>
  </w:style>
  <w:style w:type="paragraph" w:styleId="2">
    <w:name w:val="heading 2"/>
    <w:basedOn w:val="a"/>
    <w:next w:val="a"/>
    <w:link w:val="20"/>
    <w:uiPriority w:val="1"/>
    <w:qFormat/>
    <w:rsid w:val="009C1C48"/>
    <w:pPr>
      <w:ind w:left="110"/>
      <w:jc w:val="center"/>
      <w:outlineLvl w:val="1"/>
    </w:pPr>
    <w:rPr>
      <w:rFonts w:ascii="方正小标宋简体" w:eastAsia="方正小标宋简体" w:hAnsi="方正小标宋简体" w:cs="方正小标宋简体"/>
      <w:sz w:val="44"/>
      <w:szCs w:val="44"/>
    </w:rPr>
  </w:style>
  <w:style w:type="paragraph" w:styleId="3">
    <w:name w:val="heading 3"/>
    <w:basedOn w:val="a"/>
    <w:next w:val="a"/>
    <w:link w:val="30"/>
    <w:uiPriority w:val="1"/>
    <w:qFormat/>
    <w:rsid w:val="009C1C48"/>
    <w:pPr>
      <w:ind w:left="867"/>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9C1C48"/>
    <w:rPr>
      <w:rFonts w:ascii="方正小标宋简体" w:eastAsia="方正小标宋简体" w:hAnsi="方正小标宋简体" w:cs="方正小标宋简体"/>
      <w:kern w:val="0"/>
      <w:sz w:val="56"/>
      <w:szCs w:val="56"/>
      <w:lang w:val="zh-CN" w:bidi="zh-CN"/>
    </w:rPr>
  </w:style>
  <w:style w:type="character" w:customStyle="1" w:styleId="20">
    <w:name w:val="标题 2 字符"/>
    <w:basedOn w:val="a0"/>
    <w:link w:val="2"/>
    <w:uiPriority w:val="1"/>
    <w:rsid w:val="009C1C48"/>
    <w:rPr>
      <w:rFonts w:ascii="方正小标宋简体" w:eastAsia="方正小标宋简体" w:hAnsi="方正小标宋简体" w:cs="方正小标宋简体"/>
      <w:kern w:val="0"/>
      <w:sz w:val="44"/>
      <w:szCs w:val="44"/>
      <w:lang w:val="zh-CN" w:bidi="zh-CN"/>
    </w:rPr>
  </w:style>
  <w:style w:type="character" w:customStyle="1" w:styleId="30">
    <w:name w:val="标题 3 字符"/>
    <w:basedOn w:val="a0"/>
    <w:link w:val="3"/>
    <w:uiPriority w:val="1"/>
    <w:rsid w:val="009C1C48"/>
    <w:rPr>
      <w:rFonts w:ascii="仿宋_GB2312" w:eastAsia="仿宋_GB2312" w:hAnsi="仿宋_GB2312" w:cs="仿宋_GB2312"/>
      <w:kern w:val="0"/>
      <w:sz w:val="32"/>
      <w:szCs w:val="32"/>
      <w:lang w:val="zh-CN" w:bidi="zh-CN"/>
    </w:rPr>
  </w:style>
  <w:style w:type="paragraph" w:styleId="a3">
    <w:name w:val="Body Text"/>
    <w:basedOn w:val="a"/>
    <w:link w:val="a4"/>
    <w:uiPriority w:val="1"/>
    <w:qFormat/>
    <w:rsid w:val="009C1C48"/>
    <w:rPr>
      <w:sz w:val="30"/>
      <w:szCs w:val="30"/>
    </w:rPr>
  </w:style>
  <w:style w:type="character" w:customStyle="1" w:styleId="a4">
    <w:name w:val="正文文本 字符"/>
    <w:basedOn w:val="a0"/>
    <w:link w:val="a3"/>
    <w:uiPriority w:val="1"/>
    <w:rsid w:val="009C1C48"/>
    <w:rPr>
      <w:rFonts w:ascii="仿宋_GB2312" w:eastAsia="仿宋_GB2312" w:hAnsi="仿宋_GB2312" w:cs="仿宋_GB2312"/>
      <w:kern w:val="0"/>
      <w:sz w:val="30"/>
      <w:szCs w:val="30"/>
      <w:lang w:val="zh-CN" w:bidi="zh-CN"/>
    </w:rPr>
  </w:style>
  <w:style w:type="table" w:customStyle="1" w:styleId="TableNormal">
    <w:name w:val="Table Normal"/>
    <w:uiPriority w:val="2"/>
    <w:semiHidden/>
    <w:unhideWhenUsed/>
    <w:qFormat/>
    <w:rsid w:val="009C1C48"/>
    <w:rPr>
      <w:kern w:val="0"/>
      <w:sz w:val="20"/>
      <w:szCs w:val="20"/>
    </w:rPr>
    <w:tblPr>
      <w:tblCellMar>
        <w:top w:w="0" w:type="dxa"/>
        <w:left w:w="0" w:type="dxa"/>
        <w:bottom w:w="0" w:type="dxa"/>
        <w:right w:w="0" w:type="dxa"/>
      </w:tblCellMar>
    </w:tblPr>
  </w:style>
  <w:style w:type="paragraph" w:styleId="a5">
    <w:name w:val="List Paragraph"/>
    <w:basedOn w:val="a"/>
    <w:uiPriority w:val="1"/>
    <w:qFormat/>
    <w:rsid w:val="009C1C48"/>
    <w:pPr>
      <w:ind w:left="104" w:hanging="562"/>
    </w:pPr>
  </w:style>
  <w:style w:type="paragraph" w:customStyle="1" w:styleId="TableParagraph">
    <w:name w:val="Table Paragraph"/>
    <w:basedOn w:val="a"/>
    <w:uiPriority w:val="1"/>
    <w:qFormat/>
    <w:rsid w:val="009C1C48"/>
    <w:pPr>
      <w:ind w:left="44"/>
    </w:pPr>
  </w:style>
  <w:style w:type="paragraph" w:styleId="a6">
    <w:name w:val="header"/>
    <w:basedOn w:val="a"/>
    <w:link w:val="a7"/>
    <w:rsid w:val="009C1C4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C1C48"/>
    <w:rPr>
      <w:rFonts w:ascii="仿宋_GB2312" w:eastAsia="仿宋_GB2312" w:hAnsi="仿宋_GB2312" w:cs="仿宋_GB2312"/>
      <w:kern w:val="0"/>
      <w:sz w:val="18"/>
      <w:szCs w:val="18"/>
      <w:lang w:val="zh-CN" w:bidi="zh-CN"/>
    </w:rPr>
  </w:style>
  <w:style w:type="paragraph" w:styleId="a8">
    <w:name w:val="footer"/>
    <w:basedOn w:val="a"/>
    <w:link w:val="a9"/>
    <w:rsid w:val="009C1C48"/>
    <w:pPr>
      <w:tabs>
        <w:tab w:val="center" w:pos="4153"/>
        <w:tab w:val="right" w:pos="8306"/>
      </w:tabs>
      <w:snapToGrid w:val="0"/>
    </w:pPr>
    <w:rPr>
      <w:sz w:val="18"/>
      <w:szCs w:val="18"/>
    </w:rPr>
  </w:style>
  <w:style w:type="character" w:customStyle="1" w:styleId="a9">
    <w:name w:val="页脚 字符"/>
    <w:basedOn w:val="a0"/>
    <w:link w:val="a8"/>
    <w:rsid w:val="009C1C48"/>
    <w:rPr>
      <w:rFonts w:ascii="仿宋_GB2312" w:eastAsia="仿宋_GB2312" w:hAnsi="仿宋_GB2312" w:cs="仿宋_GB2312"/>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2544</Words>
  <Characters>14504</Characters>
  <Application>Microsoft Office Word</Application>
  <DocSecurity>0</DocSecurity>
  <Lines>120</Lines>
  <Paragraphs>34</Paragraphs>
  <ScaleCrop>false</ScaleCrop>
  <Company>微软中国</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1</cp:revision>
  <dcterms:created xsi:type="dcterms:W3CDTF">2021-05-08T07:38:00Z</dcterms:created>
  <dcterms:modified xsi:type="dcterms:W3CDTF">2021-05-08T07:38:00Z</dcterms:modified>
</cp:coreProperties>
</file>